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6" w:rsidRPr="0075495E" w:rsidRDefault="00425316" w:rsidP="00975D58">
      <w:pPr>
        <w:jc w:val="center"/>
      </w:pPr>
      <w:r w:rsidRPr="0089139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>
            <v:imagedata r:id="rId7" o:title=""/>
          </v:shape>
        </w:pict>
      </w:r>
    </w:p>
    <w:p w:rsidR="00425316" w:rsidRPr="0075495E" w:rsidRDefault="00425316" w:rsidP="00975D58">
      <w:pPr>
        <w:jc w:val="center"/>
        <w:rPr>
          <w:sz w:val="20"/>
          <w:szCs w:val="20"/>
        </w:rPr>
      </w:pPr>
      <w:r w:rsidRPr="0075495E">
        <w:rPr>
          <w:sz w:val="20"/>
          <w:szCs w:val="20"/>
        </w:rPr>
        <w:t>АДМИНИСТРАЦИЯ  ИЛЬИНСКОГО СЕЛЬСКОГО ПОСЕЛЕНИЯ</w:t>
      </w:r>
    </w:p>
    <w:p w:rsidR="00425316" w:rsidRPr="0075495E" w:rsidRDefault="00425316" w:rsidP="00975D58">
      <w:pPr>
        <w:jc w:val="center"/>
        <w:rPr>
          <w:b/>
          <w:bCs/>
          <w:sz w:val="28"/>
          <w:szCs w:val="28"/>
        </w:rPr>
      </w:pPr>
      <w:r w:rsidRPr="0075495E">
        <w:rPr>
          <w:sz w:val="20"/>
          <w:szCs w:val="20"/>
        </w:rPr>
        <w:t>УГЛИЧСКОГО МУНИЦИПАЛЬНОГО РАЙОНА  ЯРОСЛАВСКОЙ ОБЛАСТИ</w:t>
      </w:r>
    </w:p>
    <w:p w:rsidR="00425316" w:rsidRPr="0075495E" w:rsidRDefault="00425316" w:rsidP="00975D58">
      <w:pPr>
        <w:jc w:val="center"/>
        <w:rPr>
          <w:sz w:val="44"/>
          <w:szCs w:val="44"/>
        </w:rPr>
      </w:pPr>
      <w:r w:rsidRPr="0075495E">
        <w:rPr>
          <w:sz w:val="44"/>
          <w:szCs w:val="44"/>
        </w:rPr>
        <w:t>П О С Т А Н О В Л Е Н И Е</w:t>
      </w:r>
    </w:p>
    <w:p w:rsidR="00425316" w:rsidRPr="0075495E" w:rsidRDefault="00425316" w:rsidP="00975D58">
      <w:pPr>
        <w:jc w:val="center"/>
        <w:rPr>
          <w:sz w:val="22"/>
          <w:szCs w:val="22"/>
        </w:rPr>
      </w:pPr>
    </w:p>
    <w:p w:rsidR="00425316" w:rsidRPr="0075495E" w:rsidRDefault="00425316" w:rsidP="00975D58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3030"/>
        <w:gridCol w:w="1811"/>
        <w:gridCol w:w="484"/>
        <w:gridCol w:w="675"/>
      </w:tblGrid>
      <w:tr w:rsidR="00425316" w:rsidRPr="0075495E">
        <w:trPr>
          <w:trHeight w:val="329"/>
        </w:trPr>
        <w:tc>
          <w:tcPr>
            <w:tcW w:w="558" w:type="dxa"/>
          </w:tcPr>
          <w:tbl>
            <w:tblPr>
              <w:tblW w:w="0" w:type="auto"/>
              <w:tblLook w:val="0000"/>
            </w:tblPr>
            <w:tblGrid>
              <w:gridCol w:w="474"/>
              <w:gridCol w:w="1386"/>
              <w:gridCol w:w="478"/>
              <w:gridCol w:w="476"/>
            </w:tblGrid>
            <w:tr w:rsidR="00425316" w:rsidRPr="0075495E"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316" w:rsidRPr="0075495E" w:rsidRDefault="00425316" w:rsidP="00D329BE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75495E">
                    <w:rPr>
                      <w:b/>
                      <w:bCs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5316" w:rsidRPr="0075495E" w:rsidRDefault="00425316" w:rsidP="00D329BE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28.07.2020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316" w:rsidRPr="0075495E" w:rsidRDefault="00425316" w:rsidP="00D329BE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75495E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5316" w:rsidRPr="0075495E" w:rsidRDefault="00425316" w:rsidP="00C81BDD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73</w:t>
                  </w:r>
                </w:p>
              </w:tc>
            </w:tr>
          </w:tbl>
          <w:p w:rsidR="00425316" w:rsidRPr="0075495E" w:rsidRDefault="00425316" w:rsidP="00D329BE"/>
        </w:tc>
        <w:tc>
          <w:tcPr>
            <w:tcW w:w="1811" w:type="dxa"/>
          </w:tcPr>
          <w:p w:rsidR="00425316" w:rsidRPr="0075495E" w:rsidRDefault="00425316" w:rsidP="00D329BE"/>
        </w:tc>
        <w:tc>
          <w:tcPr>
            <w:tcW w:w="484" w:type="dxa"/>
          </w:tcPr>
          <w:p w:rsidR="00425316" w:rsidRPr="0075495E" w:rsidRDefault="00425316" w:rsidP="00D329BE"/>
        </w:tc>
        <w:tc>
          <w:tcPr>
            <w:tcW w:w="675" w:type="dxa"/>
          </w:tcPr>
          <w:p w:rsidR="00425316" w:rsidRPr="0075495E" w:rsidRDefault="00425316" w:rsidP="00D329BE">
            <w:pPr>
              <w:jc w:val="center"/>
            </w:pPr>
          </w:p>
        </w:tc>
      </w:tr>
    </w:tbl>
    <w:p w:rsidR="00425316" w:rsidRPr="001149B4" w:rsidRDefault="00425316" w:rsidP="006D0195">
      <w:pPr>
        <w:pStyle w:val="BodyTextIndent"/>
        <w:ind w:firstLine="0"/>
        <w:rPr>
          <w:b/>
          <w:bCs/>
          <w:sz w:val="28"/>
          <w:szCs w:val="28"/>
        </w:rPr>
      </w:pPr>
    </w:p>
    <w:p w:rsidR="00425316" w:rsidRPr="00975D58" w:rsidRDefault="00425316" w:rsidP="00D76B55">
      <w:pPr>
        <w:ind w:right="3543"/>
        <w:jc w:val="both"/>
        <w:rPr>
          <w:sz w:val="26"/>
          <w:szCs w:val="26"/>
        </w:rPr>
      </w:pPr>
      <w:r w:rsidRPr="00975D58">
        <w:rPr>
          <w:sz w:val="26"/>
          <w:szCs w:val="26"/>
        </w:rPr>
        <w:t>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граждан»</w:t>
      </w:r>
    </w:p>
    <w:p w:rsidR="00425316" w:rsidRPr="00975D58" w:rsidRDefault="00425316" w:rsidP="00D76B55">
      <w:pPr>
        <w:ind w:right="3543"/>
        <w:jc w:val="both"/>
        <w:rPr>
          <w:sz w:val="26"/>
          <w:szCs w:val="26"/>
        </w:rPr>
      </w:pPr>
    </w:p>
    <w:p w:rsidR="00425316" w:rsidRPr="00975D58" w:rsidRDefault="00425316" w:rsidP="00AA68E5">
      <w:pPr>
        <w:ind w:firstLine="709"/>
        <w:jc w:val="both"/>
        <w:rPr>
          <w:sz w:val="26"/>
          <w:szCs w:val="26"/>
        </w:rPr>
      </w:pPr>
      <w:r w:rsidRPr="00975D58">
        <w:rPr>
          <w:sz w:val="26"/>
          <w:szCs w:val="26"/>
        </w:rPr>
        <w:t>В соответствии с Законом Российской Федерации от 04.07.91 №1541-1 «О приватизации жилищного фонда в Российской Федерации»,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Ильинского сельского поселения</w:t>
      </w:r>
      <w:r>
        <w:rPr>
          <w:sz w:val="26"/>
          <w:szCs w:val="26"/>
        </w:rPr>
        <w:t>, Администрация Ильинского сельского поселения</w:t>
      </w:r>
    </w:p>
    <w:p w:rsidR="00425316" w:rsidRPr="00AA68E5" w:rsidRDefault="00425316" w:rsidP="00AA68E5">
      <w:pPr>
        <w:ind w:firstLine="709"/>
        <w:jc w:val="both"/>
        <w:rPr>
          <w:sz w:val="28"/>
          <w:szCs w:val="28"/>
        </w:rPr>
      </w:pPr>
    </w:p>
    <w:p w:rsidR="00425316" w:rsidRDefault="00425316" w:rsidP="00B82E81">
      <w:pPr>
        <w:pStyle w:val="BodyText"/>
        <w:suppressAutoHyphens/>
        <w:ind w:right="-1"/>
      </w:pPr>
      <w:r>
        <w:t>ПОСТАНОВЛЯЕТ:</w:t>
      </w:r>
    </w:p>
    <w:p w:rsidR="00425316" w:rsidRPr="00975D58" w:rsidRDefault="00425316" w:rsidP="00B82E81">
      <w:pPr>
        <w:pStyle w:val="BodyText"/>
        <w:suppressAutoHyphens/>
        <w:ind w:right="-1"/>
        <w:rPr>
          <w:sz w:val="26"/>
          <w:szCs w:val="26"/>
        </w:rPr>
      </w:pPr>
    </w:p>
    <w:p w:rsidR="00425316" w:rsidRPr="00975D58" w:rsidRDefault="00425316" w:rsidP="001D2061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975D58">
        <w:rPr>
          <w:sz w:val="26"/>
          <w:szCs w:val="26"/>
        </w:rPr>
        <w:t xml:space="preserve">Утвердить прилагаемый Административный </w:t>
      </w:r>
      <w:hyperlink w:anchor="P39" w:history="1">
        <w:r w:rsidRPr="00975D58">
          <w:rPr>
            <w:sz w:val="26"/>
            <w:szCs w:val="26"/>
          </w:rPr>
          <w:t>регламент</w:t>
        </w:r>
      </w:hyperlink>
      <w:r w:rsidRPr="00975D58">
        <w:rPr>
          <w:sz w:val="26"/>
          <w:szCs w:val="26"/>
        </w:rPr>
        <w:t xml:space="preserve"> по предоставлению муниципальной услуги «Осуществление передачи (приватизации) жилого помещения в собственность граждан».</w:t>
      </w:r>
    </w:p>
    <w:p w:rsidR="00425316" w:rsidRPr="00975D58" w:rsidRDefault="00425316" w:rsidP="00AA68E5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975D58">
        <w:rPr>
          <w:sz w:val="26"/>
          <w:szCs w:val="26"/>
        </w:rPr>
        <w:t>2.Контроль за исполнением настоящего постановления оставляю за собой.</w:t>
      </w:r>
    </w:p>
    <w:p w:rsidR="00425316" w:rsidRPr="00975D58" w:rsidRDefault="00425316" w:rsidP="00975D58">
      <w:pPr>
        <w:tabs>
          <w:tab w:val="left" w:pos="284"/>
          <w:tab w:val="left" w:pos="851"/>
          <w:tab w:val="left" w:pos="993"/>
        </w:tabs>
        <w:ind w:firstLine="709"/>
        <w:jc w:val="both"/>
        <w:rPr>
          <w:spacing w:val="1"/>
          <w:sz w:val="26"/>
          <w:szCs w:val="26"/>
        </w:rPr>
      </w:pPr>
      <w:r w:rsidRPr="00975D58">
        <w:rPr>
          <w:spacing w:val="1"/>
          <w:sz w:val="26"/>
          <w:szCs w:val="26"/>
        </w:rPr>
        <w:t>3. Настоящее постановление вступает в силу с момента его опубликования.</w:t>
      </w:r>
    </w:p>
    <w:p w:rsidR="00425316" w:rsidRDefault="00425316" w:rsidP="00975D58">
      <w:pPr>
        <w:tabs>
          <w:tab w:val="left" w:pos="284"/>
          <w:tab w:val="left" w:pos="851"/>
          <w:tab w:val="left" w:pos="993"/>
        </w:tabs>
        <w:ind w:firstLine="709"/>
        <w:jc w:val="both"/>
        <w:rPr>
          <w:spacing w:val="1"/>
          <w:sz w:val="28"/>
          <w:szCs w:val="28"/>
        </w:rPr>
      </w:pPr>
    </w:p>
    <w:p w:rsidR="00425316" w:rsidRDefault="00425316" w:rsidP="00975D58">
      <w:pPr>
        <w:tabs>
          <w:tab w:val="left" w:pos="284"/>
          <w:tab w:val="left" w:pos="851"/>
          <w:tab w:val="left" w:pos="993"/>
        </w:tabs>
        <w:ind w:firstLine="709"/>
        <w:jc w:val="both"/>
        <w:rPr>
          <w:spacing w:val="1"/>
          <w:sz w:val="28"/>
          <w:szCs w:val="28"/>
        </w:rPr>
      </w:pPr>
    </w:p>
    <w:p w:rsidR="00425316" w:rsidRPr="00975D58" w:rsidRDefault="00425316" w:rsidP="00975D58">
      <w:pPr>
        <w:pStyle w:val="NormalWe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5D58">
        <w:rPr>
          <w:rFonts w:ascii="Times New Roman" w:hAnsi="Times New Roman" w:cs="Times New Roman"/>
          <w:sz w:val="26"/>
          <w:szCs w:val="26"/>
        </w:rPr>
        <w:t>Глава Ильинского сельского поселения                                             Н.И. Поддубная</w:t>
      </w:r>
    </w:p>
    <w:p w:rsidR="00425316" w:rsidRPr="0075495E" w:rsidRDefault="00425316" w:rsidP="00975D58">
      <w:pPr>
        <w:pStyle w:val="NormalWeb"/>
        <w:spacing w:after="0"/>
        <w:jc w:val="both"/>
        <w:rPr>
          <w:sz w:val="26"/>
          <w:szCs w:val="26"/>
        </w:rPr>
      </w:pPr>
    </w:p>
    <w:p w:rsidR="00425316" w:rsidRDefault="00425316" w:rsidP="00975D58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425316" w:rsidRDefault="00425316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316" w:rsidRPr="001149B4" w:rsidRDefault="00425316" w:rsidP="00CE65F2">
      <w:pPr>
        <w:ind w:left="360"/>
        <w:jc w:val="both"/>
        <w:outlineLvl w:val="0"/>
        <w:rPr>
          <w:sz w:val="28"/>
          <w:szCs w:val="28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FA1244">
      <w:pPr>
        <w:pStyle w:val="BlockText"/>
        <w:tabs>
          <w:tab w:val="left" w:pos="993"/>
        </w:tabs>
        <w:ind w:left="0" w:right="0" w:firstLine="426"/>
        <w:rPr>
          <w:rStyle w:val="a0"/>
        </w:rPr>
      </w:pPr>
    </w:p>
    <w:p w:rsidR="00425316" w:rsidRDefault="00425316" w:rsidP="00636C23">
      <w:pPr>
        <w:ind w:left="4860"/>
        <w:jc w:val="right"/>
        <w:rPr>
          <w:b/>
          <w:bCs/>
          <w:sz w:val="18"/>
          <w:szCs w:val="18"/>
        </w:rPr>
      </w:pPr>
    </w:p>
    <w:p w:rsidR="00425316" w:rsidRDefault="00425316" w:rsidP="00EC2BB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br/>
        <w:t xml:space="preserve">к постановлению </w:t>
      </w:r>
      <w:r w:rsidRPr="00EC2BB6">
        <w:rPr>
          <w:sz w:val="22"/>
          <w:szCs w:val="22"/>
        </w:rPr>
        <w:t xml:space="preserve">администрации </w:t>
      </w:r>
    </w:p>
    <w:p w:rsidR="00425316" w:rsidRDefault="00425316" w:rsidP="00EC2BB6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Ильинского сельского поселения</w:t>
      </w:r>
      <w:r w:rsidRPr="00EC2BB6">
        <w:rPr>
          <w:sz w:val="22"/>
          <w:szCs w:val="22"/>
        </w:rPr>
        <w:br/>
      </w:r>
      <w:r>
        <w:rPr>
          <w:sz w:val="22"/>
          <w:szCs w:val="22"/>
        </w:rPr>
        <w:t>от 28.07.2020 № 73</w:t>
      </w: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Pr="00C8232A" w:rsidRDefault="00425316" w:rsidP="00470A01">
      <w:pPr>
        <w:jc w:val="center"/>
        <w:rPr>
          <w:b/>
          <w:bCs/>
          <w:sz w:val="27"/>
          <w:szCs w:val="27"/>
        </w:rPr>
      </w:pPr>
    </w:p>
    <w:p w:rsidR="00425316" w:rsidRPr="00C8232A" w:rsidRDefault="00425316" w:rsidP="00470A01">
      <w:pPr>
        <w:jc w:val="center"/>
        <w:rPr>
          <w:b/>
          <w:bCs/>
          <w:sz w:val="27"/>
          <w:szCs w:val="27"/>
        </w:rPr>
      </w:pPr>
      <w:r w:rsidRPr="00C8232A">
        <w:rPr>
          <w:b/>
          <w:bCs/>
          <w:sz w:val="27"/>
          <w:szCs w:val="27"/>
        </w:rPr>
        <w:t xml:space="preserve">Административный регламент </w:t>
      </w:r>
    </w:p>
    <w:p w:rsidR="00425316" w:rsidRPr="00C8232A" w:rsidRDefault="00425316" w:rsidP="00470A01">
      <w:pPr>
        <w:jc w:val="center"/>
        <w:rPr>
          <w:b/>
          <w:bCs/>
          <w:sz w:val="27"/>
          <w:szCs w:val="27"/>
        </w:rPr>
      </w:pPr>
      <w:r w:rsidRPr="00C8232A">
        <w:rPr>
          <w:b/>
          <w:bCs/>
          <w:sz w:val="27"/>
          <w:szCs w:val="27"/>
        </w:rPr>
        <w:t>предоставления муниципальной услуги «Осуществление передачи (приватизации) жилого помещения в собственность граждан»</w:t>
      </w:r>
    </w:p>
    <w:p w:rsidR="00425316" w:rsidRPr="00C8232A" w:rsidRDefault="00425316" w:rsidP="00470A01">
      <w:pPr>
        <w:jc w:val="center"/>
        <w:rPr>
          <w:sz w:val="27"/>
          <w:szCs w:val="27"/>
        </w:rPr>
      </w:pPr>
    </w:p>
    <w:p w:rsidR="00425316" w:rsidRPr="00470A01" w:rsidRDefault="00425316" w:rsidP="001D2061">
      <w:pPr>
        <w:numPr>
          <w:ilvl w:val="0"/>
          <w:numId w:val="3"/>
        </w:numPr>
        <w:ind w:firstLine="709"/>
        <w:jc w:val="center"/>
        <w:rPr>
          <w:b/>
          <w:bCs/>
          <w:sz w:val="26"/>
          <w:szCs w:val="26"/>
        </w:rPr>
      </w:pPr>
      <w:r w:rsidRPr="00470A01">
        <w:rPr>
          <w:b/>
          <w:bCs/>
          <w:sz w:val="26"/>
          <w:szCs w:val="26"/>
        </w:rPr>
        <w:t xml:space="preserve"> Общие положения</w:t>
      </w:r>
    </w:p>
    <w:p w:rsidR="00425316" w:rsidRPr="00470A01" w:rsidRDefault="00425316" w:rsidP="00470A01">
      <w:pPr>
        <w:tabs>
          <w:tab w:val="num" w:pos="0"/>
          <w:tab w:val="left" w:pos="142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 xml:space="preserve">1.1. Административный регламент предоставления муниципальной услуги «Осуществление передачи (приватизации) жилого помещения в собственность граждан»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«Осуществление передачи (приватизации) жилого помещения в собственность граждан» (далее – муниципальная услуга). </w:t>
      </w:r>
    </w:p>
    <w:p w:rsidR="00425316" w:rsidRPr="00470A01" w:rsidRDefault="00425316" w:rsidP="00470A01">
      <w:pPr>
        <w:tabs>
          <w:tab w:val="num" w:pos="0"/>
          <w:tab w:val="left" w:pos="142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 xml:space="preserve">Предметом регулирования административного регламента являются отношения, возникающие между заявителями и Администрацией </w:t>
      </w:r>
      <w:r>
        <w:rPr>
          <w:sz w:val="26"/>
          <w:szCs w:val="26"/>
        </w:rPr>
        <w:t>Ильинского сельского поселения</w:t>
      </w:r>
      <w:r w:rsidRPr="00470A01">
        <w:rPr>
          <w:sz w:val="26"/>
          <w:szCs w:val="26"/>
        </w:rPr>
        <w:t>.</w:t>
      </w:r>
    </w:p>
    <w:p w:rsidR="00425316" w:rsidRPr="00470A01" w:rsidRDefault="00425316" w:rsidP="00470A01">
      <w:pPr>
        <w:pStyle w:val="a2"/>
        <w:tabs>
          <w:tab w:val="num" w:pos="0"/>
          <w:tab w:val="left" w:pos="142"/>
        </w:tabs>
        <w:spacing w:before="0"/>
        <w:ind w:firstLine="709"/>
      </w:pPr>
      <w:r w:rsidRPr="00470A01">
        <w:t xml:space="preserve">1.2. При предоставлении муниципальной услуги заявителями являются физические лица, являющиеся гражданами Российской Федерации, занимающие жилые помещения в муниципальном жилом фонде, на условиях социального найма (далее – заявители). </w:t>
      </w:r>
    </w:p>
    <w:p w:rsidR="00425316" w:rsidRPr="00470A01" w:rsidRDefault="00425316" w:rsidP="00470A01">
      <w:pPr>
        <w:pStyle w:val="a2"/>
        <w:tabs>
          <w:tab w:val="num" w:pos="0"/>
          <w:tab w:val="left" w:pos="142"/>
        </w:tabs>
        <w:spacing w:before="0"/>
        <w:ind w:firstLine="709"/>
      </w:pPr>
      <w:r w:rsidRPr="00470A01">
        <w:t>Интересы заявителей могут представлять иные лица, уполномоченные заявителем в соответствии с действующим законодательством</w:t>
      </w:r>
      <w:r w:rsidRPr="00470A01">
        <w:rPr>
          <w:lang w:eastAsia="en-US"/>
        </w:rPr>
        <w:t>.</w:t>
      </w:r>
    </w:p>
    <w:p w:rsidR="00425316" w:rsidRPr="00470A01" w:rsidRDefault="00425316" w:rsidP="00470A01">
      <w:pPr>
        <w:tabs>
          <w:tab w:val="num" w:pos="0"/>
          <w:tab w:val="left" w:pos="142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:rsidR="00425316" w:rsidRPr="00470A01" w:rsidRDefault="00425316" w:rsidP="00470A01">
      <w:pPr>
        <w:pStyle w:val="a2"/>
        <w:tabs>
          <w:tab w:val="num" w:pos="0"/>
          <w:tab w:val="left" w:pos="142"/>
        </w:tabs>
        <w:spacing w:before="0"/>
        <w:ind w:firstLine="709"/>
      </w:pPr>
      <w:r w:rsidRPr="00470A01">
        <w:rPr>
          <w:lang w:eastAsia="en-US"/>
        </w:rPr>
        <w:t xml:space="preserve">Муниципальную услугу предоставляет Администрация </w:t>
      </w:r>
      <w:r>
        <w:rPr>
          <w:lang w:eastAsia="en-US"/>
        </w:rPr>
        <w:t>Ильинского сельского поселения</w:t>
      </w:r>
      <w:r w:rsidRPr="00470A01">
        <w:t xml:space="preserve"> (далее – Администрация).</w:t>
      </w:r>
    </w:p>
    <w:p w:rsidR="00425316" w:rsidRPr="00470A01" w:rsidRDefault="00425316" w:rsidP="002B21C6">
      <w:pPr>
        <w:pStyle w:val="a2"/>
        <w:tabs>
          <w:tab w:val="num" w:pos="0"/>
          <w:tab w:val="left" w:pos="142"/>
        </w:tabs>
        <w:spacing w:before="0"/>
        <w:ind w:firstLine="709"/>
      </w:pPr>
      <w:r w:rsidRPr="00470A01">
        <w:t>Место нахо</w:t>
      </w:r>
      <w:r>
        <w:t>ждение: Адрес: 15263</w:t>
      </w:r>
      <w:r w:rsidRPr="00470A01">
        <w:t xml:space="preserve">0, </w:t>
      </w:r>
      <w:r>
        <w:t>д. 28,ул. Центральная, с.Ильинское</w:t>
      </w:r>
      <w:r w:rsidRPr="00470A01">
        <w:t>, Угличский район, Ярославская область.</w:t>
      </w:r>
    </w:p>
    <w:p w:rsidR="00425316" w:rsidRPr="00470A01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 xml:space="preserve">График работы: </w:t>
      </w:r>
      <w:r w:rsidRPr="00470A01">
        <w:rPr>
          <w:sz w:val="26"/>
          <w:szCs w:val="26"/>
        </w:rPr>
        <w:t xml:space="preserve"> понедельник </w:t>
      </w:r>
      <w:r w:rsidRPr="00470A01">
        <w:rPr>
          <w:sz w:val="26"/>
          <w:szCs w:val="26"/>
          <w:lang w:eastAsia="en-US"/>
        </w:rPr>
        <w:t>–</w:t>
      </w:r>
      <w:r>
        <w:rPr>
          <w:sz w:val="26"/>
          <w:szCs w:val="26"/>
        </w:rPr>
        <w:t xml:space="preserve"> четверг: с 8:00 до 16</w:t>
      </w:r>
      <w:r w:rsidRPr="00470A01">
        <w:rPr>
          <w:sz w:val="26"/>
          <w:szCs w:val="26"/>
        </w:rPr>
        <w:t xml:space="preserve">:12; пятница: с </w:t>
      </w:r>
      <w:r>
        <w:rPr>
          <w:sz w:val="26"/>
          <w:szCs w:val="26"/>
        </w:rPr>
        <w:t>8</w:t>
      </w:r>
      <w:r w:rsidRPr="00470A01">
        <w:rPr>
          <w:sz w:val="26"/>
          <w:szCs w:val="26"/>
        </w:rPr>
        <w:t>:00 до 1</w:t>
      </w:r>
      <w:r>
        <w:rPr>
          <w:sz w:val="26"/>
          <w:szCs w:val="26"/>
        </w:rPr>
        <w:t>5</w:t>
      </w:r>
      <w:r w:rsidRPr="00470A01">
        <w:rPr>
          <w:sz w:val="26"/>
          <w:szCs w:val="26"/>
        </w:rPr>
        <w:t xml:space="preserve">:12; перерыв на обед: с 12:00 до 13:00; суббота, воскресенье </w:t>
      </w:r>
      <w:r w:rsidRPr="00470A01">
        <w:rPr>
          <w:sz w:val="26"/>
          <w:szCs w:val="26"/>
          <w:lang w:eastAsia="en-US"/>
        </w:rPr>
        <w:t>– выходные дни</w:t>
      </w:r>
      <w:r w:rsidRPr="00470A01">
        <w:rPr>
          <w:sz w:val="26"/>
          <w:szCs w:val="26"/>
        </w:rPr>
        <w:t>.</w:t>
      </w:r>
    </w:p>
    <w:p w:rsidR="00425316" w:rsidRPr="00470A01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  <w:lang w:eastAsia="en-US"/>
        </w:rPr>
        <w:t>Прием по вопросам предоставления муниципальной услуги ведется по месту нахождения Администрации</w:t>
      </w:r>
      <w:r w:rsidRPr="00470A01">
        <w:rPr>
          <w:sz w:val="26"/>
          <w:szCs w:val="26"/>
        </w:rPr>
        <w:t xml:space="preserve"> в соответствии с графиком работы.</w:t>
      </w:r>
    </w:p>
    <w:p w:rsidR="00425316" w:rsidRPr="00470A01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 xml:space="preserve">Справочные телефоны Администрации: 8 (48532) </w:t>
      </w:r>
      <w:r>
        <w:rPr>
          <w:sz w:val="26"/>
          <w:szCs w:val="26"/>
          <w:lang w:eastAsia="en-US"/>
        </w:rPr>
        <w:t>4-26-38</w:t>
      </w:r>
      <w:r w:rsidRPr="00470A01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4-26-37</w:t>
      </w:r>
    </w:p>
    <w:p w:rsidR="00425316" w:rsidRPr="00470A01" w:rsidRDefault="00425316" w:rsidP="00470A01">
      <w:pPr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 xml:space="preserve">Адрес официального сайта </w:t>
      </w:r>
      <w:r>
        <w:rPr>
          <w:sz w:val="26"/>
          <w:szCs w:val="26"/>
        </w:rPr>
        <w:t>Ильинского сельского поселения</w:t>
      </w:r>
      <w:r w:rsidRPr="00470A01">
        <w:rPr>
          <w:sz w:val="26"/>
          <w:szCs w:val="26"/>
        </w:rPr>
        <w:t xml:space="preserve">: </w:t>
      </w:r>
      <w:r w:rsidRPr="00470A01">
        <w:rPr>
          <w:sz w:val="26"/>
          <w:szCs w:val="26"/>
          <w:u w:val="single"/>
        </w:rPr>
        <w:t>h</w:t>
      </w:r>
      <w:r w:rsidRPr="00470A01">
        <w:rPr>
          <w:sz w:val="26"/>
          <w:szCs w:val="26"/>
          <w:u w:val="single"/>
          <w:lang w:val="en-US"/>
        </w:rPr>
        <w:t>tt</w:t>
      </w:r>
      <w:r w:rsidRPr="00470A01">
        <w:rPr>
          <w:sz w:val="26"/>
          <w:szCs w:val="26"/>
          <w:u w:val="single"/>
        </w:rPr>
        <w:t>p://</w:t>
      </w:r>
      <w:r>
        <w:rPr>
          <w:sz w:val="26"/>
          <w:szCs w:val="26"/>
          <w:u w:val="single"/>
        </w:rPr>
        <w:t>ильинское</w:t>
      </w:r>
      <w:r w:rsidRPr="00470A01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сп</w:t>
      </w:r>
      <w:r w:rsidRPr="00470A01">
        <w:rPr>
          <w:sz w:val="26"/>
          <w:szCs w:val="26"/>
          <w:u w:val="single"/>
        </w:rPr>
        <w:t>.рф.</w:t>
      </w:r>
    </w:p>
    <w:p w:rsidR="00425316" w:rsidRDefault="00425316" w:rsidP="008D788C">
      <w:pPr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</w:rPr>
        <w:t xml:space="preserve">Электронный адрес для обращений: </w:t>
      </w:r>
      <w:hyperlink r:id="rId8" w:history="1">
        <w:r>
          <w:rPr>
            <w:rStyle w:val="Hyperlink"/>
          </w:rPr>
          <w:t>ilinskoe_2011@inbox.ru</w:t>
        </w:r>
      </w:hyperlink>
      <w:r w:rsidRPr="00470A01">
        <w:rPr>
          <w:sz w:val="26"/>
          <w:szCs w:val="26"/>
          <w:lang w:eastAsia="en-US"/>
        </w:rPr>
        <w:t xml:space="preserve">. </w:t>
      </w:r>
    </w:p>
    <w:p w:rsidR="00425316" w:rsidRPr="00470A01" w:rsidRDefault="00425316" w:rsidP="008D788C">
      <w:pPr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Информация о предоставлении муниципальной услуги размещается:</w:t>
      </w:r>
    </w:p>
    <w:p w:rsidR="00425316" w:rsidRPr="00470A01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 xml:space="preserve">- на информационных стендах в Администрации; </w:t>
      </w:r>
    </w:p>
    <w:p w:rsidR="00425316" w:rsidRPr="00470A01" w:rsidRDefault="00425316" w:rsidP="00470A01">
      <w:pPr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  <w:lang w:eastAsia="en-US"/>
        </w:rPr>
        <w:t xml:space="preserve">- на официальном сайте Администрации </w:t>
      </w:r>
      <w:r>
        <w:rPr>
          <w:sz w:val="26"/>
          <w:szCs w:val="26"/>
          <w:lang w:eastAsia="en-US"/>
        </w:rPr>
        <w:t>Ильинского сельского поселения</w:t>
      </w:r>
      <w:r w:rsidRPr="00470A01">
        <w:rPr>
          <w:sz w:val="26"/>
          <w:szCs w:val="26"/>
          <w:lang w:eastAsia="en-US"/>
        </w:rPr>
        <w:t xml:space="preserve"> (</w:t>
      </w:r>
      <w:r w:rsidRPr="00470A01">
        <w:rPr>
          <w:sz w:val="26"/>
          <w:szCs w:val="26"/>
          <w:u w:val="single"/>
        </w:rPr>
        <w:t>h</w:t>
      </w:r>
      <w:r w:rsidRPr="00470A01">
        <w:rPr>
          <w:sz w:val="26"/>
          <w:szCs w:val="26"/>
          <w:u w:val="single"/>
          <w:lang w:val="en-US"/>
        </w:rPr>
        <w:t>tt</w:t>
      </w:r>
      <w:r w:rsidRPr="00470A01">
        <w:rPr>
          <w:sz w:val="26"/>
          <w:szCs w:val="26"/>
          <w:u w:val="single"/>
        </w:rPr>
        <w:t>p://</w:t>
      </w:r>
      <w:r>
        <w:rPr>
          <w:sz w:val="26"/>
          <w:szCs w:val="26"/>
          <w:u w:val="single"/>
        </w:rPr>
        <w:t>ильинское</w:t>
      </w:r>
      <w:r w:rsidRPr="00470A01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сп</w:t>
      </w:r>
      <w:r w:rsidRPr="00470A01">
        <w:rPr>
          <w:sz w:val="26"/>
          <w:szCs w:val="26"/>
          <w:u w:val="single"/>
        </w:rPr>
        <w:t>.рф</w:t>
      </w:r>
      <w:r w:rsidRPr="00470A01">
        <w:rPr>
          <w:sz w:val="26"/>
          <w:szCs w:val="26"/>
          <w:lang w:eastAsia="en-US"/>
        </w:rPr>
        <w:t>), в информационно-телекоммуникационной сети «Интернет»;</w:t>
      </w:r>
    </w:p>
    <w:p w:rsidR="00425316" w:rsidRPr="00470A01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портал).</w:t>
      </w:r>
    </w:p>
    <w:p w:rsidR="00425316" w:rsidRPr="00470A01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25316" w:rsidRPr="00A33CB6" w:rsidRDefault="00425316" w:rsidP="00A33CB6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A33CB6">
        <w:rPr>
          <w:rFonts w:ascii="Times New Roman" w:hAnsi="Times New Roman" w:cs="Times New Roman"/>
          <w:color w:val="252525"/>
          <w:sz w:val="26"/>
          <w:szCs w:val="26"/>
        </w:rPr>
        <w:t>Информация по вопросам предоставления муниципальной услуги предоставляется:</w:t>
      </w:r>
    </w:p>
    <w:p w:rsidR="00425316" w:rsidRPr="00A33CB6" w:rsidRDefault="00425316" w:rsidP="00A33CB6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A33CB6">
        <w:rPr>
          <w:rFonts w:ascii="Times New Roman" w:hAnsi="Times New Roman" w:cs="Times New Roman"/>
          <w:color w:val="252525"/>
          <w:sz w:val="26"/>
          <w:szCs w:val="26"/>
        </w:rPr>
        <w:t xml:space="preserve"> в форме публичного информирования:</w:t>
      </w:r>
    </w:p>
    <w:p w:rsidR="00425316" w:rsidRPr="00A33CB6" w:rsidRDefault="00425316" w:rsidP="00A33CB6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A33CB6">
        <w:rPr>
          <w:rFonts w:ascii="Times New Roman" w:hAnsi="Times New Roman" w:cs="Times New Roman"/>
          <w:color w:val="252525"/>
          <w:sz w:val="26"/>
          <w:szCs w:val="26"/>
        </w:rPr>
        <w:t xml:space="preserve">- на информационных стендах в здании </w:t>
      </w:r>
      <w:r>
        <w:rPr>
          <w:rFonts w:ascii="Times New Roman" w:hAnsi="Times New Roman" w:cs="Times New Roman"/>
          <w:color w:val="252525"/>
          <w:sz w:val="26"/>
          <w:szCs w:val="26"/>
        </w:rPr>
        <w:t>Администрации</w:t>
      </w:r>
      <w:r w:rsidRPr="00A33CB6">
        <w:rPr>
          <w:rFonts w:ascii="Times New Roman" w:hAnsi="Times New Roman" w:cs="Times New Roman"/>
          <w:color w:val="252525"/>
          <w:sz w:val="26"/>
          <w:szCs w:val="26"/>
        </w:rPr>
        <w:t>;</w:t>
      </w:r>
    </w:p>
    <w:p w:rsidR="00425316" w:rsidRPr="00A33CB6" w:rsidRDefault="00425316" w:rsidP="00A33CB6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A33CB6">
        <w:rPr>
          <w:rFonts w:ascii="Times New Roman" w:hAnsi="Times New Roman" w:cs="Times New Roman"/>
          <w:color w:val="252525"/>
          <w:sz w:val="26"/>
          <w:szCs w:val="26"/>
        </w:rPr>
        <w:t xml:space="preserve">- на официальном сайте </w:t>
      </w:r>
      <w:r>
        <w:rPr>
          <w:rFonts w:ascii="Times New Roman" w:hAnsi="Times New Roman" w:cs="Times New Roman"/>
          <w:color w:val="252525"/>
          <w:sz w:val="26"/>
          <w:szCs w:val="26"/>
        </w:rPr>
        <w:t>Администрации</w:t>
      </w:r>
      <w:r w:rsidRPr="00A33CB6">
        <w:rPr>
          <w:rFonts w:ascii="Times New Roman" w:hAnsi="Times New Roman" w:cs="Times New Roman"/>
          <w:color w:val="252525"/>
          <w:sz w:val="26"/>
          <w:szCs w:val="26"/>
        </w:rPr>
        <w:t xml:space="preserve"> в сети Интернет.</w:t>
      </w:r>
    </w:p>
    <w:p w:rsidR="00425316" w:rsidRPr="00A33CB6" w:rsidRDefault="00425316" w:rsidP="00A33CB6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A33CB6">
        <w:rPr>
          <w:rFonts w:ascii="Times New Roman" w:hAnsi="Times New Roman" w:cs="Times New Roman"/>
          <w:color w:val="252525"/>
          <w:sz w:val="26"/>
          <w:szCs w:val="26"/>
        </w:rPr>
        <w:t xml:space="preserve"> в форме индивидуального информирования:</w:t>
      </w:r>
    </w:p>
    <w:p w:rsidR="00425316" w:rsidRPr="00A33CB6" w:rsidRDefault="00425316" w:rsidP="00A33CB6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A33CB6">
        <w:rPr>
          <w:rFonts w:ascii="Times New Roman" w:hAnsi="Times New Roman" w:cs="Times New Roman"/>
          <w:color w:val="252525"/>
          <w:sz w:val="26"/>
          <w:szCs w:val="26"/>
        </w:rPr>
        <w:t>- устного:</w:t>
      </w:r>
    </w:p>
    <w:p w:rsidR="00425316" w:rsidRPr="00A33CB6" w:rsidRDefault="00425316" w:rsidP="00A33CB6">
      <w:pPr>
        <w:shd w:val="clear" w:color="auto" w:fill="FFFFFF"/>
        <w:ind w:left="300"/>
        <w:jc w:val="both"/>
        <w:rPr>
          <w:color w:val="252525"/>
          <w:sz w:val="26"/>
          <w:szCs w:val="26"/>
        </w:rPr>
      </w:pPr>
      <w:r w:rsidRPr="00A33CB6">
        <w:rPr>
          <w:color w:val="252525"/>
          <w:sz w:val="26"/>
          <w:szCs w:val="26"/>
        </w:rPr>
        <w:t>1) по телефону для справок (консультаций);</w:t>
      </w:r>
    </w:p>
    <w:p w:rsidR="00425316" w:rsidRPr="00A33CB6" w:rsidRDefault="00425316" w:rsidP="00A33CB6">
      <w:pPr>
        <w:numPr>
          <w:ilvl w:val="0"/>
          <w:numId w:val="7"/>
        </w:numPr>
        <w:shd w:val="clear" w:color="auto" w:fill="FFFFFF"/>
        <w:jc w:val="both"/>
        <w:rPr>
          <w:color w:val="252525"/>
          <w:sz w:val="26"/>
          <w:szCs w:val="26"/>
        </w:rPr>
      </w:pPr>
      <w:r w:rsidRPr="00A33CB6">
        <w:rPr>
          <w:color w:val="252525"/>
          <w:sz w:val="26"/>
          <w:szCs w:val="26"/>
        </w:rPr>
        <w:t xml:space="preserve">лично на приеме у Главы </w:t>
      </w:r>
      <w:r>
        <w:rPr>
          <w:color w:val="252525"/>
          <w:sz w:val="26"/>
          <w:szCs w:val="26"/>
        </w:rPr>
        <w:t>Администрации</w:t>
      </w:r>
      <w:r w:rsidRPr="00A33CB6">
        <w:rPr>
          <w:color w:val="252525"/>
          <w:sz w:val="26"/>
          <w:szCs w:val="26"/>
        </w:rPr>
        <w:t xml:space="preserve">, специалистов </w:t>
      </w:r>
      <w:r>
        <w:rPr>
          <w:color w:val="252525"/>
          <w:sz w:val="26"/>
          <w:szCs w:val="26"/>
        </w:rPr>
        <w:t>Администрации</w:t>
      </w:r>
      <w:r w:rsidRPr="00A33CB6">
        <w:rPr>
          <w:color w:val="252525"/>
          <w:sz w:val="26"/>
          <w:szCs w:val="26"/>
        </w:rPr>
        <w:t>;</w:t>
      </w:r>
    </w:p>
    <w:p w:rsidR="00425316" w:rsidRPr="00A33CB6" w:rsidRDefault="00425316" w:rsidP="00A33CB6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A33CB6">
        <w:rPr>
          <w:rFonts w:ascii="Times New Roman" w:hAnsi="Times New Roman" w:cs="Times New Roman"/>
          <w:color w:val="252525"/>
          <w:sz w:val="26"/>
          <w:szCs w:val="26"/>
        </w:rPr>
        <w:t>- письменного:</w:t>
      </w:r>
    </w:p>
    <w:p w:rsidR="00425316" w:rsidRPr="00A33CB6" w:rsidRDefault="00425316" w:rsidP="00A33CB6">
      <w:pPr>
        <w:numPr>
          <w:ilvl w:val="0"/>
          <w:numId w:val="8"/>
        </w:numPr>
        <w:shd w:val="clear" w:color="auto" w:fill="FFFFFF"/>
        <w:jc w:val="both"/>
        <w:rPr>
          <w:color w:val="252525"/>
          <w:sz w:val="26"/>
          <w:szCs w:val="26"/>
        </w:rPr>
      </w:pPr>
      <w:r w:rsidRPr="00A33CB6">
        <w:rPr>
          <w:color w:val="252525"/>
          <w:sz w:val="26"/>
          <w:szCs w:val="26"/>
        </w:rPr>
        <w:t>путем получения ответов на заявления, запросы, обращения, поступившие в администрацию по почте, посредством факсимильной связи, на электронный адрес;</w:t>
      </w:r>
    </w:p>
    <w:p w:rsidR="00425316" w:rsidRPr="00A33CB6" w:rsidRDefault="00425316" w:rsidP="00A33CB6">
      <w:pPr>
        <w:numPr>
          <w:ilvl w:val="0"/>
          <w:numId w:val="8"/>
        </w:numPr>
        <w:shd w:val="clear" w:color="auto" w:fill="FFFFFF"/>
        <w:jc w:val="both"/>
        <w:rPr>
          <w:color w:val="252525"/>
          <w:sz w:val="26"/>
          <w:szCs w:val="26"/>
        </w:rPr>
      </w:pPr>
      <w:r w:rsidRPr="00A33CB6">
        <w:rPr>
          <w:color w:val="252525"/>
          <w:sz w:val="26"/>
          <w:szCs w:val="26"/>
        </w:rPr>
        <w:t xml:space="preserve">посредством ознакомления на официальном сайте </w:t>
      </w:r>
      <w:r>
        <w:rPr>
          <w:color w:val="252525"/>
          <w:sz w:val="26"/>
          <w:szCs w:val="26"/>
        </w:rPr>
        <w:t>Администрации</w:t>
      </w:r>
      <w:r w:rsidRPr="00A33CB6">
        <w:rPr>
          <w:color w:val="252525"/>
          <w:sz w:val="26"/>
          <w:szCs w:val="26"/>
        </w:rPr>
        <w:t>, а также на едином портале государственных и муниципальных услуг Российской Федерации – </w:t>
      </w:r>
      <w:hyperlink r:id="rId9" w:history="1">
        <w:r w:rsidRPr="00A33CB6">
          <w:rPr>
            <w:rStyle w:val="Hyperlink"/>
            <w:sz w:val="26"/>
            <w:szCs w:val="26"/>
          </w:rPr>
          <w:t>http://www.gosuslugi.ru</w:t>
        </w:r>
      </w:hyperlink>
      <w:r w:rsidRPr="00A33CB6">
        <w:rPr>
          <w:color w:val="252525"/>
          <w:sz w:val="26"/>
          <w:szCs w:val="26"/>
        </w:rPr>
        <w:t>.</w:t>
      </w:r>
    </w:p>
    <w:p w:rsidR="00425316" w:rsidRPr="00030D8D" w:rsidRDefault="00425316" w:rsidP="00A33CB6">
      <w:pPr>
        <w:shd w:val="clear" w:color="auto" w:fill="FFFFFF"/>
        <w:ind w:firstLine="660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1.</w:t>
      </w:r>
      <w:r w:rsidRPr="00A33CB6">
        <w:rPr>
          <w:color w:val="252525"/>
          <w:sz w:val="26"/>
          <w:szCs w:val="26"/>
        </w:rPr>
        <w:t>6</w:t>
      </w:r>
      <w:r w:rsidRPr="00030D8D">
        <w:rPr>
          <w:color w:val="252525"/>
          <w:sz w:val="26"/>
          <w:szCs w:val="26"/>
        </w:rPr>
        <w:t>.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425316" w:rsidRPr="00030D8D" w:rsidRDefault="00425316" w:rsidP="00A33CB6">
      <w:pPr>
        <w:numPr>
          <w:ilvl w:val="2"/>
          <w:numId w:val="9"/>
        </w:numPr>
        <w:shd w:val="clear" w:color="auto" w:fill="FFFFFF"/>
        <w:ind w:left="0" w:firstLine="709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425316" w:rsidRPr="00030D8D" w:rsidRDefault="00425316" w:rsidP="00A33CB6">
      <w:pPr>
        <w:shd w:val="clear" w:color="auto" w:fill="FFFFFF"/>
        <w:ind w:firstLine="709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25316" w:rsidRPr="00030D8D" w:rsidRDefault="00425316" w:rsidP="00A33CB6">
      <w:pPr>
        <w:shd w:val="clear" w:color="auto" w:fill="FFFFFF"/>
        <w:ind w:firstLine="709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1.</w:t>
      </w:r>
      <w:r w:rsidRPr="00A33CB6">
        <w:rPr>
          <w:color w:val="252525"/>
          <w:sz w:val="26"/>
          <w:szCs w:val="26"/>
        </w:rPr>
        <w:t>7</w:t>
      </w:r>
      <w:r w:rsidRPr="00030D8D">
        <w:rPr>
          <w:color w:val="252525"/>
          <w:sz w:val="26"/>
          <w:szCs w:val="26"/>
        </w:rPr>
        <w:t xml:space="preserve">. Консультирование получателей муниципальной услуги по вопросам предоставления муниципальной услуги производится специалистами </w:t>
      </w:r>
      <w:r>
        <w:rPr>
          <w:color w:val="252525"/>
          <w:sz w:val="26"/>
          <w:szCs w:val="26"/>
        </w:rPr>
        <w:t>Администрации</w:t>
      </w:r>
      <w:r w:rsidRPr="00030D8D">
        <w:rPr>
          <w:color w:val="252525"/>
          <w:sz w:val="26"/>
          <w:szCs w:val="26"/>
        </w:rPr>
        <w:t xml:space="preserve"> при личном обращении, при обращении по телефону.</w:t>
      </w:r>
    </w:p>
    <w:p w:rsidR="00425316" w:rsidRPr="00030D8D" w:rsidRDefault="00425316" w:rsidP="00A33CB6">
      <w:pPr>
        <w:shd w:val="clear" w:color="auto" w:fill="FFFFFF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Консультирование осуществляется бесплатно в устной форме.</w:t>
      </w:r>
    </w:p>
    <w:p w:rsidR="00425316" w:rsidRPr="00030D8D" w:rsidRDefault="00425316" w:rsidP="00A33CB6">
      <w:pPr>
        <w:shd w:val="clear" w:color="auto" w:fill="FFFFFF"/>
        <w:ind w:left="660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Консультации производятся по вопросам предоставления информации:</w:t>
      </w:r>
    </w:p>
    <w:p w:rsidR="00425316" w:rsidRPr="00030D8D" w:rsidRDefault="00425316" w:rsidP="00A33CB6">
      <w:pPr>
        <w:shd w:val="clear" w:color="auto" w:fill="FFFFFF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- о нормативных правовых актах, регулирующих условия и порядок предоставления муниципальной услуги;</w:t>
      </w:r>
    </w:p>
    <w:p w:rsidR="00425316" w:rsidRPr="00030D8D" w:rsidRDefault="00425316" w:rsidP="00A33CB6">
      <w:pPr>
        <w:shd w:val="clear" w:color="auto" w:fill="FFFFFF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- о составе документов, необходимых для предоставления муниципальной услуги;</w:t>
      </w:r>
    </w:p>
    <w:p w:rsidR="00425316" w:rsidRPr="00030D8D" w:rsidRDefault="00425316" w:rsidP="00A33CB6">
      <w:pPr>
        <w:shd w:val="clear" w:color="auto" w:fill="FFFFFF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- о сроках предоставления муниципальной услуги;</w:t>
      </w:r>
    </w:p>
    <w:p w:rsidR="00425316" w:rsidRPr="00030D8D" w:rsidRDefault="00425316" w:rsidP="00A33CB6">
      <w:pPr>
        <w:shd w:val="clear" w:color="auto" w:fill="FFFFFF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- о правах и обязанностях заявителя в случае предоставления ему муниципальной услуги;</w:t>
      </w:r>
    </w:p>
    <w:p w:rsidR="00425316" w:rsidRPr="00030D8D" w:rsidRDefault="00425316" w:rsidP="00A33CB6">
      <w:pPr>
        <w:shd w:val="clear" w:color="auto" w:fill="FFFFFF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- об основаниях отказа в приеме документов и в предоставлении муниципальной услуги;</w:t>
      </w:r>
    </w:p>
    <w:p w:rsidR="00425316" w:rsidRPr="00030D8D" w:rsidRDefault="00425316" w:rsidP="00A33CB6">
      <w:pPr>
        <w:shd w:val="clear" w:color="auto" w:fill="FFFFFF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-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425316" w:rsidRPr="00030D8D" w:rsidRDefault="00425316" w:rsidP="00A33CB6">
      <w:pPr>
        <w:shd w:val="clear" w:color="auto" w:fill="FFFFFF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- по другим интересующим вопросам о порядке предоставления муниципальной услуги.</w:t>
      </w:r>
    </w:p>
    <w:p w:rsidR="00425316" w:rsidRPr="00030D8D" w:rsidRDefault="00425316" w:rsidP="00A33CB6">
      <w:pPr>
        <w:shd w:val="clear" w:color="auto" w:fill="FFFFFF"/>
        <w:ind w:firstLine="300"/>
        <w:jc w:val="both"/>
        <w:rPr>
          <w:color w:val="252525"/>
          <w:sz w:val="26"/>
          <w:szCs w:val="26"/>
        </w:rPr>
      </w:pPr>
      <w:r w:rsidRPr="00030D8D">
        <w:rPr>
          <w:color w:val="252525"/>
          <w:sz w:val="26"/>
          <w:szCs w:val="26"/>
        </w:rPr>
        <w:t>1.</w:t>
      </w:r>
      <w:r w:rsidRPr="00A33CB6">
        <w:rPr>
          <w:color w:val="252525"/>
          <w:sz w:val="26"/>
          <w:szCs w:val="26"/>
        </w:rPr>
        <w:t>8</w:t>
      </w:r>
      <w:r w:rsidRPr="00030D8D">
        <w:rPr>
          <w:color w:val="252525"/>
          <w:sz w:val="26"/>
          <w:szCs w:val="26"/>
        </w:rPr>
        <w:t>. 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Ответ на обращение готовится в течение 30 календарных дней со дня регистрации письменного обращения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425316" w:rsidRPr="00030D8D" w:rsidRDefault="00425316" w:rsidP="00A33CB6">
      <w:pPr>
        <w:shd w:val="clear" w:color="auto" w:fill="FFFFFF"/>
        <w:ind w:firstLine="426"/>
        <w:jc w:val="both"/>
        <w:rPr>
          <w:color w:val="252525"/>
          <w:sz w:val="26"/>
          <w:szCs w:val="26"/>
        </w:rPr>
      </w:pPr>
      <w:r w:rsidRPr="00A33CB6">
        <w:rPr>
          <w:color w:val="252525"/>
          <w:sz w:val="26"/>
          <w:szCs w:val="26"/>
        </w:rPr>
        <w:t>1.9</w:t>
      </w:r>
      <w:r w:rsidRPr="00030D8D">
        <w:rPr>
          <w:color w:val="252525"/>
          <w:sz w:val="26"/>
          <w:szCs w:val="26"/>
        </w:rPr>
        <w:t xml:space="preserve">. Информирование заявителей о ходе предоставления муниципальной услуги, о прохождении административных процедур по рассмотрению заявления, о принятом решении, о дате и времени получения результата услуги осуществляется специалистами </w:t>
      </w:r>
      <w:r>
        <w:rPr>
          <w:color w:val="252525"/>
          <w:sz w:val="26"/>
          <w:szCs w:val="26"/>
        </w:rPr>
        <w:t>Администрации</w:t>
      </w:r>
      <w:r w:rsidRPr="00030D8D">
        <w:rPr>
          <w:color w:val="252525"/>
          <w:sz w:val="26"/>
          <w:szCs w:val="26"/>
        </w:rPr>
        <w:t xml:space="preserve"> при личном приеме, по телефону, по электронной почте.</w:t>
      </w:r>
    </w:p>
    <w:p w:rsidR="00425316" w:rsidRPr="00470A01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425316" w:rsidRPr="002B21C6" w:rsidRDefault="00425316" w:rsidP="00030D8D">
      <w:pPr>
        <w:numPr>
          <w:ilvl w:val="0"/>
          <w:numId w:val="9"/>
        </w:numPr>
        <w:ind w:firstLine="709"/>
        <w:jc w:val="center"/>
        <w:rPr>
          <w:b/>
          <w:bCs/>
          <w:sz w:val="26"/>
          <w:szCs w:val="26"/>
        </w:rPr>
      </w:pPr>
      <w:r w:rsidRPr="002B21C6">
        <w:rPr>
          <w:b/>
          <w:bCs/>
          <w:sz w:val="26"/>
          <w:szCs w:val="26"/>
        </w:rPr>
        <w:t xml:space="preserve"> Стандарт предоставления муниципальной услуги</w:t>
      </w:r>
    </w:p>
    <w:p w:rsidR="00425316" w:rsidRPr="002B21C6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2.1. Наименование муниципальной услуги – осуществление передачи (приватизации) жилого помещения в собственность граждан.</w:t>
      </w:r>
    </w:p>
    <w:p w:rsidR="00425316" w:rsidRPr="002B21C6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2.2. Наименование учреждения, предоставляющего услугу –Администрация</w:t>
      </w:r>
      <w:r>
        <w:rPr>
          <w:sz w:val="26"/>
          <w:szCs w:val="26"/>
        </w:rPr>
        <w:t xml:space="preserve"> Ильинского</w:t>
      </w:r>
      <w:r w:rsidRPr="002B21C6">
        <w:rPr>
          <w:sz w:val="26"/>
          <w:szCs w:val="26"/>
        </w:rPr>
        <w:t xml:space="preserve">  сельского поселения.</w:t>
      </w:r>
    </w:p>
    <w:p w:rsidR="00425316" w:rsidRPr="002B21C6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Для предоставления муниципальной услуги также необходимо обратиться в следующие организации:</w:t>
      </w:r>
    </w:p>
    <w:p w:rsidR="00425316" w:rsidRPr="002B21C6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Ярославский филиал ФГУП «Ростехинвентаризация– Федеральное БТИ»;</w:t>
      </w:r>
    </w:p>
    <w:p w:rsidR="00425316" w:rsidRPr="002B21C6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филиал ФГБУ«Федеральная кадастровая палата Федеральной службы государственной регистрации, кадастра и картографии»по Ярославской области;</w:t>
      </w:r>
    </w:p>
    <w:p w:rsidR="00425316" w:rsidRPr="00931F09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31F09">
        <w:rPr>
          <w:sz w:val="26"/>
          <w:szCs w:val="26"/>
        </w:rPr>
        <w:t xml:space="preserve">- </w:t>
      </w:r>
      <w:r w:rsidRPr="00931F09">
        <w:rPr>
          <w:sz w:val="26"/>
          <w:szCs w:val="26"/>
          <w:shd w:val="clear" w:color="auto" w:fill="FFFFFF"/>
        </w:rPr>
        <w:t>Отдел по вопросам миграции отдела Министерства внутренних дел России по Угличскому району</w:t>
      </w:r>
      <w:r w:rsidRPr="00931F09">
        <w:rPr>
          <w:sz w:val="26"/>
          <w:szCs w:val="26"/>
        </w:rPr>
        <w:t>;</w:t>
      </w:r>
    </w:p>
    <w:p w:rsidR="00425316" w:rsidRPr="002B21C6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Управление жилищно-коммунального комплекса </w:t>
      </w:r>
      <w:r>
        <w:rPr>
          <w:sz w:val="26"/>
          <w:szCs w:val="26"/>
        </w:rPr>
        <w:t xml:space="preserve">Администрации </w:t>
      </w:r>
      <w:r w:rsidRPr="002B21C6">
        <w:rPr>
          <w:sz w:val="26"/>
          <w:szCs w:val="26"/>
        </w:rPr>
        <w:t>Угличского муниципального района;</w:t>
      </w:r>
    </w:p>
    <w:p w:rsidR="00425316" w:rsidRPr="002B21C6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управляющие компании;</w:t>
      </w:r>
    </w:p>
    <w:p w:rsidR="00425316" w:rsidRPr="002B21C6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товарищества собственников жилья и иные</w:t>
      </w:r>
      <w:r>
        <w:rPr>
          <w:sz w:val="26"/>
          <w:szCs w:val="26"/>
        </w:rPr>
        <w:t xml:space="preserve"> специализированные кооперативы.</w:t>
      </w:r>
    </w:p>
    <w:p w:rsidR="00425316" w:rsidRPr="002B21C6" w:rsidRDefault="00425316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2.3. Муниципальная услуга предоставляется при личном присутствии заявителя.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2.4. Результатом предоставления муниципальной услуги является:</w:t>
      </w:r>
    </w:p>
    <w:p w:rsidR="00425316" w:rsidRPr="002B21C6" w:rsidRDefault="00425316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заключение договора передачи жилого помещения в собственность граждан;</w:t>
      </w:r>
    </w:p>
    <w:p w:rsidR="00425316" w:rsidRPr="002B21C6" w:rsidRDefault="00425316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отказ в предоставлении муниципальной услуги.</w:t>
      </w:r>
    </w:p>
    <w:p w:rsidR="00425316" w:rsidRPr="002B21C6" w:rsidRDefault="00425316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2.5. Срок предоставления муниципальной услуги не должен превышать двух месяцев с  момента подачи заявления с необходимым пакетом документов на предоставление муниципальной услуги.</w:t>
      </w:r>
    </w:p>
    <w:p w:rsidR="0042531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2.6. Правовые основания для предоставления муниципальной услуги:</w:t>
      </w:r>
    </w:p>
    <w:p w:rsidR="0042531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Жилищный кодекс Российской Федерации;</w:t>
      </w:r>
    </w:p>
    <w:p w:rsidR="00425316" w:rsidRPr="002B21C6" w:rsidRDefault="00425316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 Закон Российской Федерации от 04.07.91 № 1541-1 «О приватизации жилищного фонда в Российской Федерации»;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Федеральный закон от 06.10.2003 №131-ФЗ «Об общих принципах организации местного самоуправления в Российской Федерации»;  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B21C6">
        <w:rPr>
          <w:sz w:val="26"/>
          <w:szCs w:val="26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Pr="002B21C6">
        <w:rPr>
          <w:sz w:val="26"/>
          <w:szCs w:val="26"/>
        </w:rPr>
        <w:t>Федеральный закон от 27.07.2006 № 152-ФЗ «О персональных данных»;</w:t>
      </w:r>
    </w:p>
    <w:p w:rsidR="0042531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 </w:t>
      </w:r>
      <w:r w:rsidRPr="002B21C6">
        <w:rPr>
          <w:sz w:val="26"/>
          <w:szCs w:val="26"/>
        </w:rPr>
        <w:t xml:space="preserve">Устав  </w:t>
      </w:r>
      <w:r>
        <w:rPr>
          <w:sz w:val="26"/>
          <w:szCs w:val="26"/>
        </w:rPr>
        <w:t>Ильинского сельского поселения</w:t>
      </w:r>
      <w:r w:rsidRPr="002B21C6">
        <w:rPr>
          <w:sz w:val="26"/>
          <w:szCs w:val="26"/>
        </w:rPr>
        <w:t>;</w:t>
      </w:r>
    </w:p>
    <w:p w:rsidR="00425316" w:rsidRDefault="00425316" w:rsidP="00C3120B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3120B">
        <w:rPr>
          <w:color w:val="auto"/>
          <w:sz w:val="26"/>
          <w:szCs w:val="26"/>
        </w:rPr>
        <w:t xml:space="preserve">         </w:t>
      </w:r>
      <w:r>
        <w:rPr>
          <w:color w:val="auto"/>
          <w:sz w:val="26"/>
          <w:szCs w:val="26"/>
        </w:rPr>
        <w:t xml:space="preserve"> </w:t>
      </w:r>
      <w:r w:rsidRPr="00C3120B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  </w:t>
      </w:r>
      <w:r w:rsidRPr="00C3120B">
        <w:rPr>
          <w:rFonts w:ascii="Times New Roman" w:hAnsi="Times New Roman" w:cs="Times New Roman"/>
          <w:color w:val="auto"/>
          <w:sz w:val="26"/>
          <w:szCs w:val="26"/>
        </w:rPr>
        <w:t>Решение Муниципального Совета Ильинского сельского поселения от 30.08.2018 № 171 «</w:t>
      </w:r>
      <w:r w:rsidRPr="00C3120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Об утверждении Положения о порядке </w:t>
      </w:r>
      <w:r w:rsidRPr="00C3120B">
        <w:rPr>
          <w:rFonts w:ascii="Times New Roman" w:hAnsi="Times New Roman" w:cs="Times New Roman"/>
          <w:color w:val="auto"/>
          <w:sz w:val="26"/>
          <w:szCs w:val="26"/>
        </w:rPr>
        <w:t>управления муниципальным имуществом, составляющим казну Ильинского сельского поселения»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425316" w:rsidRPr="00C3120B" w:rsidRDefault="00425316" w:rsidP="00C3120B">
      <w:pPr>
        <w:pStyle w:val="NormalWeb"/>
        <w:jc w:val="both"/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pacing w:val="0"/>
        </w:rPr>
        <w:t xml:space="preserve">             -  </w:t>
      </w:r>
      <w:r w:rsidRPr="00C3120B">
        <w:rPr>
          <w:rFonts w:ascii="Times New Roman" w:hAnsi="Times New Roman" w:cs="Times New Roman"/>
          <w:color w:val="auto"/>
          <w:spacing w:val="0"/>
        </w:rPr>
        <w:t>Постановление Администрации Ильинского сельского поселения от 11.07.2018 № 47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(вместе с порядком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функций)»</w:t>
      </w:r>
      <w:r>
        <w:rPr>
          <w:rFonts w:ascii="Times New Roman" w:hAnsi="Times New Roman" w:cs="Times New Roman"/>
          <w:color w:val="auto"/>
          <w:spacing w:val="0"/>
        </w:rPr>
        <w:t>;</w:t>
      </w:r>
    </w:p>
    <w:p w:rsidR="00425316" w:rsidRPr="002B21C6" w:rsidRDefault="00425316" w:rsidP="00470A01">
      <w:pPr>
        <w:tabs>
          <w:tab w:val="num" w:pos="0"/>
          <w:tab w:val="left" w:pos="4082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настоящий регламент.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2.7. Исчерпывающий перечень документов, необходимых для предоставления муниципальной услуги.</w:t>
      </w:r>
    </w:p>
    <w:p w:rsidR="00425316" w:rsidRPr="002B21C6" w:rsidRDefault="00425316" w:rsidP="00470A01">
      <w:pPr>
        <w:pStyle w:val="a"/>
        <w:tabs>
          <w:tab w:val="num" w:pos="0"/>
        </w:tabs>
        <w:spacing w:before="0"/>
        <w:ind w:firstLine="709"/>
      </w:pPr>
      <w:r w:rsidRPr="002B21C6">
        <w:t>2.7.1. Документы, необходимые в соответствии с нормативными правовыми актами для предоставления муниципальной услуги, подлежащие предоставлению заявителем: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2.7.1.1. Для предоставления муниципальной услуги специалистом, ответственным за приватизацию жилых помещений (далее – специалист </w:t>
      </w:r>
      <w:r>
        <w:rPr>
          <w:sz w:val="26"/>
          <w:szCs w:val="26"/>
        </w:rPr>
        <w:t>Администрации</w:t>
      </w:r>
      <w:r w:rsidRPr="002B21C6">
        <w:rPr>
          <w:sz w:val="26"/>
          <w:szCs w:val="26"/>
        </w:rPr>
        <w:t>), выдается заявителю бланк заявления установленной формы. Форма заявления приведена в приложении № 1 к настоящему административному регламенту.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 Заявление заполняется на бланке по форме с указанием: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фамилии, имени, отчества заявителя;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адреса местонахождения приватизируемого жилого помещения;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реквизитов документа, удостоверяющего личность;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даты регистрации по месту жительства.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2.7.1.2. К заявлению о предоставлении муниципальной услуги прилагаются следующие документы: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документы, удостоверяющие личность лиц, участвующих в приватизации (паспорт, для несовершеннолетних граждан до 14 лет – свидетельство о рождении) и копии данных документов;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документ, подтверждающий, что на момент обращения заявитель не использовал ранее право на бесплатную приватизацию,  в случае проживания заявителя в период с 1992 года по дату обращения за пределами </w:t>
      </w:r>
      <w:r>
        <w:rPr>
          <w:sz w:val="26"/>
          <w:szCs w:val="26"/>
        </w:rPr>
        <w:t>Ильинского сельского поселения</w:t>
      </w:r>
      <w:r w:rsidRPr="002B21C6">
        <w:rPr>
          <w:sz w:val="26"/>
          <w:szCs w:val="26"/>
        </w:rPr>
        <w:t>;</w:t>
      </w:r>
    </w:p>
    <w:p w:rsidR="00425316" w:rsidRPr="002B21C6" w:rsidRDefault="00425316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документ о постоянной  регистрации заявителя по месту жительства с 1992 года, либо документ о постоянной регистрации по месту жительства со дня рождения заявителя;</w:t>
      </w:r>
    </w:p>
    <w:p w:rsidR="00425316" w:rsidRPr="002B21C6" w:rsidRDefault="00425316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договор социального найма и две копии;</w:t>
      </w:r>
    </w:p>
    <w:p w:rsidR="00425316" w:rsidRPr="002B21C6" w:rsidRDefault="00425316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справка с места жительства о составе семьи (2 экземпляра);</w:t>
      </w:r>
    </w:p>
    <w:p w:rsidR="00425316" w:rsidRPr="002B21C6" w:rsidRDefault="00425316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925B0C">
        <w:rPr>
          <w:sz w:val="26"/>
          <w:szCs w:val="26"/>
        </w:rPr>
        <w:t>- выписка из лицевого счета об отсутствии задолженности по услуге «социальный</w:t>
      </w:r>
      <w:r>
        <w:rPr>
          <w:sz w:val="26"/>
          <w:szCs w:val="26"/>
        </w:rPr>
        <w:t xml:space="preserve"> </w:t>
      </w:r>
      <w:r w:rsidRPr="00925B0C">
        <w:rPr>
          <w:sz w:val="26"/>
          <w:szCs w:val="26"/>
        </w:rPr>
        <w:t>найм жилого помещения</w:t>
      </w:r>
      <w:r w:rsidRPr="00C81BDD">
        <w:rPr>
          <w:sz w:val="26"/>
          <w:szCs w:val="26"/>
        </w:rPr>
        <w:t>»;</w:t>
      </w:r>
      <w:r w:rsidRPr="00C81BDD">
        <w:rPr>
          <w:b/>
          <w:bCs/>
          <w:sz w:val="26"/>
          <w:szCs w:val="26"/>
        </w:rPr>
        <w:t xml:space="preserve"> </w:t>
      </w:r>
    </w:p>
    <w:p w:rsidR="00425316" w:rsidRPr="002B21C6" w:rsidRDefault="00425316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-нотариально удостоверенная доверенность и нотариально удостоверенная копия этой доверенности в случае обращения доверенного лица гражданина;</w:t>
      </w:r>
    </w:p>
    <w:p w:rsidR="00425316" w:rsidRPr="002B21C6" w:rsidRDefault="00425316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документы, подтверждающие полномочия лица действующего за гражданина признанного недееспособным и несовершеннолетних граждан;</w:t>
      </w:r>
    </w:p>
    <w:p w:rsidR="00425316" w:rsidRPr="00931F09" w:rsidRDefault="00425316" w:rsidP="00931F09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931F09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931F09">
        <w:rPr>
          <w:rFonts w:ascii="Times New Roman" w:hAnsi="Times New Roman" w:cs="Times New Roman"/>
          <w:color w:val="auto"/>
          <w:spacing w:val="0"/>
          <w:sz w:val="26"/>
          <w:szCs w:val="26"/>
        </w:rPr>
        <w:t> согласие граждан на приватизацию жилого помещения без включения их в состав собственников, а также от временного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помещением, оформляется в установленном порядке. Отказ от участия в приватизации, удостоверенный нотариально в порядке, установленном законом порядке;</w:t>
      </w:r>
    </w:p>
    <w:p w:rsidR="00425316" w:rsidRPr="002B21C6" w:rsidRDefault="00425316" w:rsidP="00931F09">
      <w:pPr>
        <w:shd w:val="clear" w:color="auto" w:fill="FFFFFF"/>
        <w:jc w:val="both"/>
        <w:rPr>
          <w:sz w:val="26"/>
          <w:szCs w:val="26"/>
        </w:rPr>
      </w:pPr>
      <w:r w:rsidRPr="00931F09">
        <w:rPr>
          <w:sz w:val="26"/>
          <w:szCs w:val="26"/>
        </w:rPr>
        <w:t xml:space="preserve">        -  в случаях отказа от включения несовершеннолетних в число участников общей собственности на приватизируемое жилое помещение,  разрешение</w:t>
      </w:r>
      <w:r>
        <w:rPr>
          <w:sz w:val="26"/>
          <w:szCs w:val="26"/>
        </w:rPr>
        <w:t xml:space="preserve"> органов опеки и попечительства.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Установленный выше перечень документов является исчерпывающим.</w:t>
      </w:r>
    </w:p>
    <w:p w:rsidR="00425316" w:rsidRPr="002B21C6" w:rsidRDefault="00425316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В случае необходимости, заявитель вправе приложить к заявлению иные документы и материалы либо надлежащим образом заверенные их копии.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2.7.2.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отсутствуют.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Администрация, не вправе требовать от заявителя:</w:t>
      </w:r>
    </w:p>
    <w:p w:rsidR="00425316" w:rsidRPr="002B21C6" w:rsidRDefault="00425316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25316" w:rsidRPr="002B21C6" w:rsidRDefault="00425316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2.8.Перечень оснований для отказа в приеме документов, необходимых для предоставления муниципальной услуги: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жилое помещение не являе</w:t>
      </w:r>
      <w:r>
        <w:rPr>
          <w:sz w:val="26"/>
          <w:szCs w:val="26"/>
        </w:rPr>
        <w:t>тся собственностью Ильинского</w:t>
      </w:r>
      <w:r w:rsidRPr="002B21C6">
        <w:rPr>
          <w:sz w:val="26"/>
          <w:szCs w:val="26"/>
        </w:rPr>
        <w:t xml:space="preserve"> сельского поселения;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непредставление или представление не полного пакета документов;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несоответствие сведений, изложенных в заявлении, и сведений, указанных в приложенных к заявлению документах;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заявление подано не всеми гражданами, зарегистрированными в жилом помещении.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2.9. Перечень оснований для приостановления или отказа в предоставлении муниципальной услуги: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2.9.1. Основания для приостановления предоставления муниципальной услуги не предусмотрены.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2.9.2. Перечень оснований для отказа в предоставлении муниципальной услуги: 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-ранее использованное право приватизации жилья;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жилое помещение признано ветхим, аварийным.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2.10. Услуги,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предоставления муниципальной услуги: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нотариальное удостоверение доверенности и копии данной доверенности на право совершения действий, связанных с приватизацией жилых помещений;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получение документа, подтверждающего, что на момент обращения заявитель не использовал право на бесплатную приватизацию, в случае проживания заявителя в период с 1992 года по дату обращения за пределами </w:t>
      </w:r>
      <w:r>
        <w:rPr>
          <w:sz w:val="26"/>
          <w:szCs w:val="26"/>
        </w:rPr>
        <w:t>Ильинского сельского поселения</w:t>
      </w:r>
      <w:r w:rsidRPr="002B21C6">
        <w:rPr>
          <w:sz w:val="26"/>
          <w:szCs w:val="26"/>
        </w:rPr>
        <w:t>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договора социального найма;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справки с места жительства о составе семьи;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получение выписки из лицевого счета </w:t>
      </w:r>
      <w:r>
        <w:rPr>
          <w:sz w:val="26"/>
          <w:szCs w:val="26"/>
        </w:rPr>
        <w:t>об отсутствии задолженности по услуге «социальный найм жилого помещения»</w:t>
      </w:r>
      <w:r w:rsidRPr="002B21C6">
        <w:rPr>
          <w:sz w:val="26"/>
          <w:szCs w:val="26"/>
        </w:rPr>
        <w:t>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кадастрового паспорта приватизируемого жилого помещения;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документа, подтверждающего факт оплаты за предоставление муниципальной услуги;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нотариальное оформление отказа от приватизации и нотариальное удостоверение копии данного отказа в случае невозможности явки заявителя для оформления отказа от приватизации жилого помещения;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заключение охранного обязательства на жилое помещение, в случае, если жилое помещение находится в доме, являющимся памятником истории и культуры.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  <w:lang w:eastAsia="en-US"/>
        </w:rPr>
      </w:pPr>
      <w:r w:rsidRPr="002B21C6">
        <w:rPr>
          <w:sz w:val="26"/>
          <w:szCs w:val="26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муниципальной услуги в </w:t>
      </w:r>
      <w:r>
        <w:rPr>
          <w:sz w:val="26"/>
          <w:szCs w:val="26"/>
        </w:rPr>
        <w:t>Администрации</w:t>
      </w:r>
      <w:r w:rsidRPr="002B21C6">
        <w:rPr>
          <w:sz w:val="26"/>
          <w:szCs w:val="26"/>
        </w:rPr>
        <w:t xml:space="preserve"> 15 минут.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2.12. Срок и порядок регистрации заявления о предоставлении муниципальной услуги.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Регистрация заявления с документами, указанными в подпункте 2.7.1, пункта 2.7 данного раздела регламента, осуществляется в </w:t>
      </w:r>
      <w:r>
        <w:rPr>
          <w:sz w:val="26"/>
          <w:szCs w:val="26"/>
        </w:rPr>
        <w:t>Администрации</w:t>
      </w:r>
      <w:r w:rsidRPr="002B21C6">
        <w:rPr>
          <w:sz w:val="26"/>
          <w:szCs w:val="26"/>
        </w:rPr>
        <w:t xml:space="preserve"> в течение одного рабочего дня с момента обращения. 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2.13. </w:t>
      </w:r>
      <w:r w:rsidRPr="002B21C6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в том числе к обеспечению условий доступности для инвалидов.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2.13.1. Вход в здание, где расположена Администрация, должен быть оборудован вывеской с полным наименованием. Кабинеты приема заявителей оснащены информационными табличками (вывесками) с указанием номера кабинета.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2.13.2. Места для ожидания оборудуются стульями, письменным столом. На стенах оборудуются стенды с информацией о правилах предоставления муниципальной услуги. Визуальная, текстовая информация о порядке предоставления муниципальной услуги размещается на информационных стендах в помещении </w:t>
      </w:r>
      <w:r>
        <w:rPr>
          <w:sz w:val="26"/>
          <w:szCs w:val="26"/>
        </w:rPr>
        <w:t>Администрации</w:t>
      </w:r>
      <w:r w:rsidRPr="002B21C6">
        <w:rPr>
          <w:sz w:val="26"/>
          <w:szCs w:val="26"/>
        </w:rPr>
        <w:t>. Оформление визуальной, текстовой информации о предоставлении муниципальной услуги должно соответствовать оптимальному зрительному восприятию этой информации заявителями.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2.13.3. Рабочее место специалиста </w:t>
      </w:r>
      <w:r>
        <w:rPr>
          <w:sz w:val="26"/>
          <w:szCs w:val="26"/>
        </w:rPr>
        <w:t>Администрации</w:t>
      </w:r>
      <w:r w:rsidRPr="002B21C6">
        <w:rPr>
          <w:sz w:val="26"/>
          <w:szCs w:val="26"/>
        </w:rPr>
        <w:t xml:space="preserve">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2.13.4. При предоставлении муниципальной услуги отдельной категории граждан (инвалидам) в </w:t>
      </w:r>
      <w:r>
        <w:rPr>
          <w:sz w:val="26"/>
          <w:szCs w:val="26"/>
        </w:rPr>
        <w:t>Администрации</w:t>
      </w:r>
      <w:r w:rsidRPr="002B21C6">
        <w:rPr>
          <w:sz w:val="26"/>
          <w:szCs w:val="26"/>
        </w:rPr>
        <w:t xml:space="preserve"> обеспечивается: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сопровождение инвалидов, имеющих стойкие расстройства функции зрения и оказание им помощи на объекте;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допуск к месту предоставления муниципальной услуги представителя инвалида;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 допуск к месту предоставления муниципальной услуги сурдопереводчика и тифлосурдопереводчика;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допуск к месту предоставления муниципальной услуги собаки-поводыря;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оказание работниками </w:t>
      </w:r>
      <w:r>
        <w:rPr>
          <w:sz w:val="26"/>
          <w:szCs w:val="26"/>
        </w:rPr>
        <w:t>Администрации</w:t>
      </w:r>
      <w:r w:rsidRPr="002B21C6">
        <w:rPr>
          <w:sz w:val="26"/>
          <w:szCs w:val="26"/>
        </w:rPr>
        <w:t xml:space="preserve"> помощи инвалидам в преодолении барьеров, мешающих получению ими услуг наравне с другими лицами;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ее предоставления документов, в совершении ими других необходимых для получения муниципальной услуги действий;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2.14. Показатели доступности и качества муниципальной услуги.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2.14.1.Показатели доступности муниципальной услуги: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доступность информации о порядке и стандарте предоставления муниципальной услуги, об образце оформления заявления, необходимом для предоставления муниципальной услуги, размещенных на информационных стендах, на официальном сайте </w:t>
      </w:r>
      <w:r>
        <w:rPr>
          <w:sz w:val="26"/>
          <w:szCs w:val="26"/>
        </w:rPr>
        <w:t>Администрации Ильинского сельского поселения</w:t>
      </w:r>
      <w:r w:rsidRPr="002B21C6">
        <w:rPr>
          <w:sz w:val="26"/>
          <w:szCs w:val="26"/>
        </w:rPr>
        <w:t xml:space="preserve"> и на Едином портале;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доступность информации для заявителей в форме индивидуального (устного или письменного) и публичного (устного или письменного) информирования о порядке, стандарте, сроках предоставления муниципальной услуги;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соблюдение графика работы </w:t>
      </w:r>
      <w:r>
        <w:rPr>
          <w:sz w:val="26"/>
          <w:szCs w:val="26"/>
        </w:rPr>
        <w:t>Администрации</w:t>
      </w:r>
      <w:r w:rsidRPr="002B21C6">
        <w:rPr>
          <w:sz w:val="26"/>
          <w:szCs w:val="26"/>
        </w:rPr>
        <w:t>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соблюдение графика приема заявителей специалистом, ответственным за приватизацию жилых помещений;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бесплатность пред</w:t>
      </w:r>
      <w:bookmarkStart w:id="0" w:name="_GoBack"/>
      <w:bookmarkEnd w:id="0"/>
      <w:r w:rsidRPr="002B21C6">
        <w:rPr>
          <w:sz w:val="26"/>
          <w:szCs w:val="26"/>
        </w:rPr>
        <w:t>оставления информации о процедуре предоставления муниципальной услуги;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обеспечения доступа инвалидов к месту предоставления муниципальной услуги либо, когда это возможно, путем обеспечения предоставления муниципальной услуги по месту жительства инвалида;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оборудование мест для бесплатной парковки автотранспортных средств, в том числе не менее 1 – для транспортных средств инвалидов.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2.14.2.Показатели качества муниципальной услуги: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соответствие требованиям настоящего регламента;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соблюдение сроков предоставления муниципальной услуги;</w:t>
      </w:r>
    </w:p>
    <w:p w:rsidR="00425316" w:rsidRPr="002B21C6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отсутствие обоснованных жалоб по вопросу предоставления муниципальной услуги со стороны заявителей.</w:t>
      </w:r>
    </w:p>
    <w:p w:rsidR="00425316" w:rsidRPr="00C8232A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7"/>
          <w:szCs w:val="27"/>
        </w:rPr>
      </w:pPr>
    </w:p>
    <w:p w:rsidR="00425316" w:rsidRPr="00260A39" w:rsidRDefault="00425316" w:rsidP="00030D8D">
      <w:pPr>
        <w:numPr>
          <w:ilvl w:val="0"/>
          <w:numId w:val="9"/>
        </w:numPr>
        <w:tabs>
          <w:tab w:val="left" w:pos="851"/>
          <w:tab w:val="left" w:pos="1035"/>
        </w:tabs>
        <w:ind w:firstLine="709"/>
        <w:jc w:val="center"/>
        <w:rPr>
          <w:sz w:val="26"/>
          <w:szCs w:val="26"/>
        </w:rPr>
      </w:pPr>
      <w:r w:rsidRPr="00260A39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3.1. Последовательность административных процедур.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3.1.1. Исполнение муниципальной услуги включает в себя следующие административные процедуры: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выдача заявителю бланка заявления для заполнения;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прием, проверка и регистрация заявления и документов заявителя;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подготовка договора передачи жилого помещения в собственность граждан;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заключение договора передачи жилого помещения в собственность граждан.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Блок-схема предоставления муниципальной услуги представлена в приложении № 2 к настоящему регламенту.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3.2. Документы, которые находятся в распоряжении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>, предоставляющей муниципальную услугу, а также организации, участвующие в предоставлении государственных и муниципальных услуг, и которые должны быть представлены в иные органы и организации отсутствуют.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3.3. Документы, которые необходимы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>, предоставляющей муниципальную услугу, но находятся в иных организациях: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- документ, подтверждающий, что на момент обращения заявитель не использовал право на бесплатную приватизацию, в случае проживания заявителя в период с 1992 года по дату обращения за пределами </w:t>
      </w:r>
      <w:r>
        <w:rPr>
          <w:sz w:val="26"/>
          <w:szCs w:val="26"/>
        </w:rPr>
        <w:t>Ильинского</w:t>
      </w:r>
      <w:r w:rsidRPr="00260A39">
        <w:rPr>
          <w:sz w:val="26"/>
          <w:szCs w:val="26"/>
        </w:rPr>
        <w:t xml:space="preserve"> сельского поселения;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договор социального найма;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справка с места жительства о составе семьи;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- выписка из лицевого счета </w:t>
      </w:r>
      <w:r>
        <w:rPr>
          <w:sz w:val="26"/>
          <w:szCs w:val="26"/>
        </w:rPr>
        <w:t>об отсутствии задолженности по услуге «социальный найм жилого помещения»</w:t>
      </w:r>
      <w:r w:rsidRPr="00260A39">
        <w:rPr>
          <w:sz w:val="26"/>
          <w:szCs w:val="26"/>
        </w:rPr>
        <w:t>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кадастровый паспорт приватизируемого жилого помещения;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-нотариально удостоверенная доверенность и нотариально заверенная копия этой доверенности в случае обращения доверенного лица гражданина;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нотариально оформленный отказ от приватизации жилья и нотариально заверенная копия этого отказа;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охранное обязательство на жилое помещение, в случае, если жилое помещение находится в доме, являющимся памятником истории и культуры.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3.4. Предоставление муниципальной услуги в электронной форме не предусмотрено законодательством.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3.5. Выдача заявителю бланка заявления для заполнения.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обращение заявителя с документом, удостоверяющим личность, и договором социального найма на приватизируемое жилое помещение.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В случае оформления приватизации жилья на всех зарегистрированных в жилом помещении граждан, возможно присутствие в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 xml:space="preserve"> одного из совершеннолетних членов семьи в целях заполнения бланка заявления, но с документами, удостоверяющими личность оставшихся членов семьи и свидетельствами о рождении несовершеннолетних детей.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В случае отказа хотя бы одного из совершеннолетних членов семьи необходимо его присутствие в целях подтверждения отказа от приватизации жилья, либо необходимо предоставить соответствующий нотариально удостоверенный отказ данного члена семьи.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Специалист, ответственный за приватизацию жилых помещений, выдает заявителю бланк заявления. Заявитель в присутствия специалиста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>, заполняет выданный бланк заявления.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Далее специалист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 xml:space="preserve"> разъясняет дальнейшие действия заявителя по сбору пакета документов, которые необходимо приложить к заявлению: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- в </w:t>
      </w:r>
      <w:r>
        <w:rPr>
          <w:sz w:val="26"/>
          <w:szCs w:val="26"/>
        </w:rPr>
        <w:t>Администрации Ильинского сельского поселения</w:t>
      </w:r>
      <w:r w:rsidRPr="00260A39">
        <w:rPr>
          <w:sz w:val="26"/>
          <w:szCs w:val="26"/>
        </w:rPr>
        <w:t xml:space="preserve"> необходимо заполнить заявление в части указания характеристики приватизируемого жилого помещения;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- в паспортном столе управляющих компаний, товариществах собственников жилья и иных специализированных кооперативах или в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 xml:space="preserve"> сельского поселения (где расположено жилое помещение) необходимо поставить подписи в заявлении всех прописанных в приватизируемом жилом помещении, подтверждающие согласие (отказ) на приватизацию жилья, и получить справки о составе семьи и выписку из лицевого счета </w:t>
      </w:r>
      <w:r>
        <w:rPr>
          <w:sz w:val="26"/>
          <w:szCs w:val="26"/>
        </w:rPr>
        <w:t>об отсутствии задолженности по услуге «социальный найм жилого помещения»</w:t>
      </w:r>
      <w:r w:rsidRPr="00260A39">
        <w:rPr>
          <w:sz w:val="26"/>
          <w:szCs w:val="26"/>
        </w:rPr>
        <w:t>;</w:t>
      </w:r>
    </w:p>
    <w:p w:rsidR="00425316" w:rsidRPr="00260A39" w:rsidRDefault="00425316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в Угличском отделении Ярославский филиал ФГУП «Ростехинвентаризация– Федеральное БТИ» (при необходимости) надо оформить документы по изготовлению технического плана на приватизируемое жилое помещение;</w:t>
      </w:r>
    </w:p>
    <w:p w:rsidR="00425316" w:rsidRPr="00260A39" w:rsidRDefault="00425316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в Угличском филиале ФГБУ «Федеральная кадастровая палата Федеральной службы государственной регистрации, кадастра и картографии» по Ярославской области необходимо оформить документы по изготовлению кадастрового паспорта на приватизируемое жилое помещение;</w:t>
      </w:r>
    </w:p>
    <w:p w:rsidR="00425316" w:rsidRPr="00260A39" w:rsidRDefault="00425316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в Департаменте культуры Ярославской области необходимо оформить охранное обязательство на жилое помещение, в случае, если жилое помещение находится в доме, являющимся памятником истории и культуры.</w:t>
      </w:r>
    </w:p>
    <w:p w:rsidR="00425316" w:rsidRPr="00260A39" w:rsidRDefault="00425316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Срок выполнения административной процедуры составляет один день.</w:t>
      </w:r>
    </w:p>
    <w:p w:rsidR="00425316" w:rsidRPr="00260A39" w:rsidRDefault="00425316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Результатом выполнения административной процедуры является частично оформленное заявление на предоставление муниципальной услуги.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3.6. Прием, проверка и регистрация заявления и документов заявителя.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обращение заявителя в Администрацию с окончательно оформленным заявлением и пакетом документов, указанных в подпункте 2.7.1, пункта 2.7, раздела 2 регламента.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 xml:space="preserve"> проверяет представленные документы на комплектность и содержание.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В случае отсутствия оснований для отказа в приеме документов, заявление регистрируется в журнале входящих документов по приватизации жилых помещений в день подачи.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Срок выполнения административной процедуры составляет 1 день.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Результатом административной процедуры является: 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прием, регистрация заявления и документов;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отказ в приеме документов.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3.7. Подготовка и выдача (направление) мотивированного отказа в предоставлении муниципальной услуги.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сверка предоставленного комплекта документов.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В случае если специалист выявил основания для отказа в приеме документов, согласно пункту 2.8, раздела 2 регламента, то представленные документы возвращаются заявителю с указанием причины такого отказа.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Результатом административной процедуры подготовленный и выданный (направленный) мотивированный отказ в предоставлении муниципальной услуги.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Срок выполнения административной процедуры составляет 1 день.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3.8. Подготовка договора передачи жилого помещения в собственность граждан.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зарегистрированное заявление и наличие полного комплекта документов.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В случае отсутствия государственной регистрации права, для подготовки договора передачи жилого помещения в собственность граждан, специалист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 xml:space="preserve">, подготавливает выписку из реестра муниципального имущества </w:t>
      </w:r>
      <w:r>
        <w:rPr>
          <w:sz w:val="26"/>
          <w:szCs w:val="26"/>
        </w:rPr>
        <w:t>Ильинского сельского поселения</w:t>
      </w:r>
      <w:r w:rsidRPr="00260A39">
        <w:rPr>
          <w:sz w:val="26"/>
          <w:szCs w:val="26"/>
        </w:rPr>
        <w:t xml:space="preserve">, и направляет комплект документов в Угличский филиал ФГБУ «Федеральная кадастровая палата Федеральной службы государственной регистрации, кадастра и картографии» по Ярославской области  для государственной регистрации права </w:t>
      </w:r>
      <w:r>
        <w:rPr>
          <w:sz w:val="26"/>
          <w:szCs w:val="26"/>
        </w:rPr>
        <w:t>Ильинского сельского поселения</w:t>
      </w:r>
      <w:r w:rsidRPr="00260A39">
        <w:rPr>
          <w:sz w:val="26"/>
          <w:szCs w:val="26"/>
        </w:rPr>
        <w:t xml:space="preserve"> на жилое помещение.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При наличии свидетельства о государственной регистрации права </w:t>
      </w:r>
      <w:r>
        <w:rPr>
          <w:sz w:val="26"/>
          <w:szCs w:val="26"/>
        </w:rPr>
        <w:t>Ильинского</w:t>
      </w:r>
      <w:r w:rsidRPr="00260A39">
        <w:rPr>
          <w:sz w:val="26"/>
          <w:szCs w:val="26"/>
        </w:rPr>
        <w:t xml:space="preserve">  сельского поселения на жилое помещение специалист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 xml:space="preserve"> готовит договор передачи жилого помещения в собственность граждан. Затем договор передачи жилого помещения в собственность граждан направляется на подпись Главе поселения. Глава поселения в течение двух дней подписывает договор передачи жилого помещения в собственность граждан.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Подписанный Главой поселения договор передачи жилого помещения в собственность граждан направляется специалисту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 xml:space="preserve"> для подписи заявителем.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Срок выполнения административной процедуры составляет не более 55 дней.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Результатом административной процедуры является подписанный Главой поселения договор передачи жилого помещения в собственность граждан.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3.9. Заключение договора передачи жилого помещения в собственность граждан.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подписанный Главой поселения договор передачи жилого помещения в собственность граждан.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Администрации</w:t>
      </w:r>
      <w:r w:rsidRPr="00260A39">
        <w:rPr>
          <w:sz w:val="26"/>
          <w:szCs w:val="26"/>
        </w:rPr>
        <w:t xml:space="preserve"> сообщает заявителю по средствам телефонной связи о возможности подписания заявителем договора передачи жилого помещения в собственность граждан. Заключение договора происходит в соответствии с режимом работы при предоставлении документа, удостоверяющего личность.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Подписанный заявителем и Главой поселения договор передачи жилого помещения в собственность граждан (заключенный договор) в </w:t>
      </w:r>
      <w:r>
        <w:rPr>
          <w:sz w:val="26"/>
          <w:szCs w:val="26"/>
        </w:rPr>
        <w:t>3</w:t>
      </w:r>
      <w:r w:rsidRPr="00260A39">
        <w:rPr>
          <w:sz w:val="26"/>
          <w:szCs w:val="26"/>
        </w:rPr>
        <w:t xml:space="preserve"> экземплярах регистрируется в журнале регистрации и выдачи договоров, ставится подпись заявителя о получении документа и выдается заявителю.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Срок выполнения административной процедуры составляет один день.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Результатом административной процедуры является заключение договора передачи жилого помещения в собственность граждан.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Далее заявитель предоставляет договор в Угличский филиал ФГБУ «Федеральная кадастровая палата Федеральной службы государственной регистрации, кадастра и картографии» по Ярославской области или в Многофункциональный центр предоставления государственных и муниципальных услуг Ярославской области «Мои документы» для регистрации перехода права собственности на жилое помещение.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rPr>
          <w:b/>
          <w:bCs/>
          <w:sz w:val="26"/>
          <w:szCs w:val="26"/>
        </w:rPr>
      </w:pPr>
    </w:p>
    <w:p w:rsidR="00425316" w:rsidRPr="00260A39" w:rsidRDefault="00425316" w:rsidP="00030D8D">
      <w:pPr>
        <w:numPr>
          <w:ilvl w:val="0"/>
          <w:numId w:val="9"/>
        </w:numPr>
        <w:tabs>
          <w:tab w:val="left" w:pos="851"/>
          <w:tab w:val="left" w:pos="1035"/>
        </w:tabs>
        <w:ind w:firstLine="709"/>
        <w:jc w:val="center"/>
        <w:rPr>
          <w:b/>
          <w:bCs/>
          <w:sz w:val="26"/>
          <w:szCs w:val="26"/>
        </w:rPr>
      </w:pPr>
      <w:r w:rsidRPr="00260A39">
        <w:rPr>
          <w:b/>
          <w:bCs/>
          <w:sz w:val="26"/>
          <w:szCs w:val="26"/>
        </w:rPr>
        <w:t xml:space="preserve"> Формы контроля за исполнением регламента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Главой поселения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Глава поселения  дает указания по устранению выявленных нарушений и контролирует их исполнение.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4.2. Оценка полноты и качества предоставления муниципальной услуги и последующий контроль за исполнением регламента осуществляется Главой поселения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Плановые проверки исполнения регламента осуществляются начальником отдела по социальным и организационным вопросам  с графиком проверок, но не реже чем один раз в два года.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Внеплановые проверки осуществляются по поручению Главы  поселения при наличии жалоб на исполнение регламента.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425316" w:rsidRPr="00260A39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425316" w:rsidRPr="00C8232A" w:rsidRDefault="00425316" w:rsidP="00470A01">
      <w:pPr>
        <w:widowControl w:val="0"/>
        <w:tabs>
          <w:tab w:val="num" w:pos="0"/>
          <w:tab w:val="left" w:pos="851"/>
          <w:tab w:val="left" w:pos="1035"/>
        </w:tabs>
        <w:ind w:firstLine="709"/>
        <w:jc w:val="both"/>
        <w:rPr>
          <w:sz w:val="27"/>
          <w:szCs w:val="27"/>
        </w:rPr>
      </w:pPr>
    </w:p>
    <w:p w:rsidR="00425316" w:rsidRPr="00B54285" w:rsidRDefault="00425316" w:rsidP="00030D8D">
      <w:pPr>
        <w:widowControl w:val="0"/>
        <w:numPr>
          <w:ilvl w:val="0"/>
          <w:numId w:val="9"/>
        </w:numPr>
        <w:tabs>
          <w:tab w:val="left" w:pos="851"/>
          <w:tab w:val="left" w:pos="1035"/>
        </w:tabs>
        <w:ind w:firstLine="709"/>
        <w:jc w:val="center"/>
        <w:rPr>
          <w:b/>
          <w:bCs/>
          <w:sz w:val="26"/>
          <w:szCs w:val="26"/>
        </w:rPr>
      </w:pPr>
      <w:r w:rsidRPr="00B54285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Управления, а также должностных лиц и муниципальных служащих </w:t>
      </w:r>
      <w:r>
        <w:rPr>
          <w:b/>
          <w:bCs/>
          <w:sz w:val="26"/>
          <w:szCs w:val="26"/>
        </w:rPr>
        <w:t>Администрации</w:t>
      </w:r>
      <w:r w:rsidRPr="00B54285">
        <w:rPr>
          <w:b/>
          <w:bCs/>
          <w:sz w:val="26"/>
          <w:szCs w:val="26"/>
        </w:rPr>
        <w:t>.</w:t>
      </w:r>
    </w:p>
    <w:p w:rsidR="00425316" w:rsidRPr="00B54285" w:rsidRDefault="00425316" w:rsidP="00470A01">
      <w:pPr>
        <w:widowControl w:val="0"/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5.1. Заявитель может обратиться с жалобой на решения и действия (бездействие)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 xml:space="preserve"> (исполнителя), муниципального служащего при предоставлении муниципальной услуги.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5.2. Жалоба подается лично в Администрацию, также может быть направлена по почте, с использованием информационно-телекоммуникационной сети Интернет: с официального сайта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>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5.3. Администрация обеспечивает: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5.4. Жалоба должна содержать: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- наименование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 xml:space="preserve">, фамилию, имя, отчество должностного лица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фамилию, имя, отчество (последнее –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- сведения об обжалуемых решениях и действиях (бездействии)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 xml:space="preserve"> либо муниципального служащего;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 xml:space="preserve">Администрации </w:t>
      </w:r>
      <w:r w:rsidRPr="00B54285">
        <w:rPr>
          <w:sz w:val="26"/>
          <w:szCs w:val="26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5.5. Жалоба, поступившая в Администрацию, подлежит регистрации не позднее рабочего дня, следующего за днем ее поступления.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Федерации, а в случае обжалования отказа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 xml:space="preserve"> в приеме документов у заявителя, либо в исправлении допущенных опечаток и ошибок, либо в случае обжалования нарушения установленного срока таких исправлений – в течение 5 рабочих дней со дня ее регистрации.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5.7. По результатам рассмотрения жалобы Администрация  принимает одно из следующих решений: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отказывает в удовлетворении жалобы.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5.8. Администрация отказывает в удовлетворении жалобы в следующих случаях: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наличие решения, принятого ранее этой же Администрацией по результатам рассмотрения жалобы в отношении того же заявителя и по тому же предмету жалобы.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5.9. В случае, если в компетенцию </w:t>
      </w:r>
      <w:r>
        <w:rPr>
          <w:sz w:val="26"/>
          <w:szCs w:val="26"/>
        </w:rPr>
        <w:t>Администрации</w:t>
      </w:r>
      <w:r w:rsidRPr="00B54285">
        <w:rPr>
          <w:sz w:val="26"/>
          <w:szCs w:val="26"/>
        </w:rPr>
        <w:t xml:space="preserve"> не входит принятие решения в отношении жалобы,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5316" w:rsidRPr="00B54285" w:rsidRDefault="00425316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5.12.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области.</w:t>
      </w:r>
    </w:p>
    <w:p w:rsidR="00425316" w:rsidRPr="00DF7763" w:rsidRDefault="00425316" w:rsidP="00470A01">
      <w:pPr>
        <w:tabs>
          <w:tab w:val="left" w:pos="851"/>
          <w:tab w:val="left" w:pos="1035"/>
        </w:tabs>
        <w:ind w:firstLine="851"/>
        <w:jc w:val="both"/>
        <w:rPr>
          <w:sz w:val="28"/>
          <w:szCs w:val="28"/>
        </w:rPr>
        <w:sectPr w:rsidR="00425316" w:rsidRPr="00DF7763" w:rsidSect="00470A01">
          <w:pgSz w:w="11906" w:h="16838"/>
          <w:pgMar w:top="1134" w:right="851" w:bottom="1134" w:left="1701" w:header="567" w:footer="709" w:gutter="0"/>
          <w:pgNumType w:start="1"/>
          <w:cols w:space="720"/>
          <w:titlePg/>
          <w:docGrid w:linePitch="600" w:charSpace="40960"/>
        </w:sectPr>
      </w:pPr>
    </w:p>
    <w:p w:rsidR="00425316" w:rsidRPr="00B54285" w:rsidRDefault="00425316" w:rsidP="00B54285">
      <w:pPr>
        <w:tabs>
          <w:tab w:val="left" w:pos="4820"/>
        </w:tabs>
        <w:ind w:left="5103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>Приложение №1</w:t>
      </w:r>
    </w:p>
    <w:p w:rsidR="00425316" w:rsidRDefault="00425316" w:rsidP="00B54285">
      <w:pPr>
        <w:tabs>
          <w:tab w:val="left" w:pos="4820"/>
        </w:tabs>
        <w:ind w:left="5103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 xml:space="preserve">к Административному регламенту предоставления муниципальной услуги «Осуществление передачи (приватизации) жилого помещения в собственность граждан», утвержденному постановлением </w:t>
      </w:r>
      <w:r>
        <w:rPr>
          <w:sz w:val="20"/>
          <w:szCs w:val="20"/>
        </w:rPr>
        <w:t>Администрации Ильинского сельского поселения</w:t>
      </w:r>
    </w:p>
    <w:p w:rsidR="00425316" w:rsidRPr="00C81BDD" w:rsidRDefault="00425316" w:rsidP="00470A01">
      <w:pPr>
        <w:tabs>
          <w:tab w:val="left" w:pos="5719"/>
        </w:tabs>
        <w:ind w:left="4860"/>
        <w:jc w:val="both"/>
        <w:rPr>
          <w:sz w:val="20"/>
          <w:szCs w:val="20"/>
        </w:rPr>
      </w:pPr>
      <w:r w:rsidRPr="00A3379A">
        <w:tab/>
      </w:r>
      <w:r>
        <w:t xml:space="preserve">                                 </w:t>
      </w:r>
      <w:r w:rsidRPr="00C81BDD">
        <w:rPr>
          <w:sz w:val="20"/>
          <w:szCs w:val="20"/>
        </w:rPr>
        <w:t>от 28.07.2020 № 73</w:t>
      </w:r>
    </w:p>
    <w:p w:rsidR="00425316" w:rsidRPr="00A3379A" w:rsidRDefault="00425316" w:rsidP="00470A01">
      <w:pPr>
        <w:jc w:val="right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 xml:space="preserve"> (форма)</w:t>
      </w:r>
    </w:p>
    <w:p w:rsidR="00425316" w:rsidRPr="00947D96" w:rsidRDefault="00425316" w:rsidP="00470A01">
      <w:pPr>
        <w:pStyle w:val="Heading1"/>
        <w:jc w:val="right"/>
        <w:rPr>
          <w:sz w:val="28"/>
          <w:szCs w:val="28"/>
        </w:rPr>
      </w:pPr>
      <w:r>
        <w:t xml:space="preserve">№ ______________                </w:t>
      </w:r>
      <w:r w:rsidRPr="00947D96">
        <w:t xml:space="preserve">в </w:t>
      </w:r>
      <w:r>
        <w:t xml:space="preserve">Администрацию Ильинского сельского поселения </w:t>
      </w:r>
    </w:p>
    <w:p w:rsidR="00425316" w:rsidRPr="00A3379A" w:rsidRDefault="00425316" w:rsidP="00470A01">
      <w:pPr>
        <w:jc w:val="both"/>
        <w:rPr>
          <w:i/>
          <w:iCs/>
        </w:rPr>
      </w:pPr>
      <w:r w:rsidRPr="00A3379A">
        <w:rPr>
          <w:i/>
          <w:iCs/>
        </w:rPr>
        <w:t>«_____» ____________ г.                              от гр. _</w:t>
      </w:r>
      <w:r>
        <w:rPr>
          <w:i/>
          <w:iCs/>
        </w:rPr>
        <w:t>___</w:t>
      </w:r>
      <w:r w:rsidRPr="00A3379A">
        <w:rPr>
          <w:i/>
          <w:iCs/>
        </w:rPr>
        <w:t>__________________</w:t>
      </w:r>
      <w:r>
        <w:rPr>
          <w:i/>
          <w:iCs/>
        </w:rPr>
        <w:t>__</w:t>
      </w:r>
      <w:r w:rsidRPr="00A3379A">
        <w:rPr>
          <w:i/>
          <w:iCs/>
        </w:rPr>
        <w:t>________</w:t>
      </w:r>
    </w:p>
    <w:p w:rsidR="00425316" w:rsidRPr="00A3379A" w:rsidRDefault="00425316" w:rsidP="00470A01">
      <w:pPr>
        <w:jc w:val="right"/>
        <w:rPr>
          <w:i/>
          <w:iCs/>
        </w:rPr>
      </w:pPr>
      <w:r w:rsidRPr="00A3379A">
        <w:rPr>
          <w:i/>
          <w:iCs/>
        </w:rPr>
        <w:t xml:space="preserve"> ______________________________________</w:t>
      </w:r>
    </w:p>
    <w:p w:rsidR="00425316" w:rsidRPr="00A3379A" w:rsidRDefault="00425316" w:rsidP="00470A01">
      <w:pPr>
        <w:jc w:val="right"/>
        <w:rPr>
          <w:i/>
          <w:iCs/>
        </w:rPr>
      </w:pPr>
      <w:r w:rsidRPr="00A3379A">
        <w:rPr>
          <w:i/>
          <w:iCs/>
        </w:rPr>
        <w:t>______________________________________</w:t>
      </w:r>
    </w:p>
    <w:p w:rsidR="00425316" w:rsidRPr="00A3379A" w:rsidRDefault="00425316" w:rsidP="00470A01">
      <w:pPr>
        <w:jc w:val="right"/>
        <w:rPr>
          <w:i/>
          <w:iCs/>
        </w:rPr>
      </w:pPr>
    </w:p>
    <w:p w:rsidR="00425316" w:rsidRPr="00A3379A" w:rsidRDefault="00425316" w:rsidP="00470A01">
      <w:pPr>
        <w:pStyle w:val="Heading2"/>
        <w:rPr>
          <w:spacing w:val="100"/>
          <w:sz w:val="26"/>
          <w:szCs w:val="26"/>
        </w:rPr>
      </w:pPr>
      <w:r w:rsidRPr="00A3379A">
        <w:rPr>
          <w:spacing w:val="100"/>
          <w:sz w:val="26"/>
          <w:szCs w:val="26"/>
        </w:rPr>
        <w:t>ЗАЯВЛЕНИЕ</w:t>
      </w:r>
    </w:p>
    <w:p w:rsidR="00425316" w:rsidRPr="00A3379A" w:rsidRDefault="00425316" w:rsidP="00470A01">
      <w:pPr>
        <w:jc w:val="center"/>
        <w:rPr>
          <w:i/>
          <w:iCs/>
          <w:sz w:val="26"/>
          <w:szCs w:val="26"/>
        </w:rPr>
      </w:pPr>
    </w:p>
    <w:p w:rsidR="00425316" w:rsidRPr="00664694" w:rsidRDefault="00425316" w:rsidP="00470A01">
      <w:pPr>
        <w:ind w:firstLine="709"/>
        <w:rPr>
          <w:sz w:val="26"/>
          <w:szCs w:val="26"/>
        </w:rPr>
      </w:pPr>
      <w:r w:rsidRPr="00664694">
        <w:rPr>
          <w:sz w:val="26"/>
          <w:szCs w:val="26"/>
        </w:rPr>
        <w:t>Прошу передать в собственность______________________________________</w:t>
      </w:r>
    </w:p>
    <w:p w:rsidR="00425316" w:rsidRPr="002274BC" w:rsidRDefault="00425316" w:rsidP="00470A01">
      <w:pPr>
        <w:rPr>
          <w:i/>
          <w:iCs/>
          <w:sz w:val="22"/>
          <w:szCs w:val="22"/>
        </w:rPr>
      </w:pPr>
      <w:r w:rsidRPr="002274BC">
        <w:rPr>
          <w:i/>
          <w:iCs/>
          <w:sz w:val="22"/>
          <w:szCs w:val="22"/>
        </w:rPr>
        <w:t xml:space="preserve">              (личную, совместную, долевую)</w:t>
      </w:r>
    </w:p>
    <w:p w:rsidR="00425316" w:rsidRPr="00664694" w:rsidRDefault="00425316" w:rsidP="00470A01">
      <w:pPr>
        <w:rPr>
          <w:sz w:val="26"/>
          <w:szCs w:val="26"/>
        </w:rPr>
      </w:pPr>
      <w:r w:rsidRPr="00664694">
        <w:rPr>
          <w:sz w:val="26"/>
          <w:szCs w:val="26"/>
        </w:rPr>
        <w:t>занимаемую квартиру по адресу: ________________________________</w:t>
      </w:r>
      <w:r>
        <w:rPr>
          <w:sz w:val="26"/>
          <w:szCs w:val="26"/>
        </w:rPr>
        <w:t>__</w:t>
      </w:r>
      <w:r w:rsidRPr="00664694">
        <w:rPr>
          <w:sz w:val="26"/>
          <w:szCs w:val="26"/>
        </w:rPr>
        <w:t>_________</w:t>
      </w:r>
    </w:p>
    <w:p w:rsidR="00425316" w:rsidRPr="00664694" w:rsidRDefault="00425316" w:rsidP="00470A01">
      <w:pPr>
        <w:rPr>
          <w:sz w:val="26"/>
          <w:szCs w:val="26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418"/>
        <w:gridCol w:w="850"/>
        <w:gridCol w:w="2321"/>
        <w:gridCol w:w="1932"/>
      </w:tblGrid>
      <w:tr w:rsidR="00425316" w:rsidRPr="00A3379A">
        <w:trPr>
          <w:trHeight w:val="1327"/>
        </w:trPr>
        <w:tc>
          <w:tcPr>
            <w:tcW w:w="3119" w:type="dxa"/>
            <w:vAlign w:val="center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Ф., И., О. (полностью) с учетом лиц, проходящих срочную службу в Российской армии или находящихся в командировке по брони</w:t>
            </w:r>
          </w:p>
        </w:tc>
        <w:tc>
          <w:tcPr>
            <w:tcW w:w="1418" w:type="dxa"/>
            <w:vAlign w:val="center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Родственные</w:t>
            </w:r>
            <w:r>
              <w:rPr>
                <w:sz w:val="26"/>
                <w:szCs w:val="26"/>
              </w:rPr>
              <w:t xml:space="preserve"> </w:t>
            </w:r>
            <w:r w:rsidRPr="002274BC">
              <w:rPr>
                <w:sz w:val="26"/>
                <w:szCs w:val="26"/>
              </w:rPr>
              <w:t>отношения</w:t>
            </w:r>
          </w:p>
        </w:tc>
        <w:tc>
          <w:tcPr>
            <w:tcW w:w="850" w:type="dxa"/>
            <w:vAlign w:val="center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% долевого</w:t>
            </w:r>
            <w:r>
              <w:rPr>
                <w:sz w:val="26"/>
                <w:szCs w:val="26"/>
              </w:rPr>
              <w:t xml:space="preserve"> </w:t>
            </w:r>
            <w:r w:rsidRPr="002274BC">
              <w:rPr>
                <w:sz w:val="26"/>
                <w:szCs w:val="26"/>
              </w:rPr>
              <w:t>участия*</w:t>
            </w:r>
          </w:p>
        </w:tc>
        <w:tc>
          <w:tcPr>
            <w:tcW w:w="2321" w:type="dxa"/>
            <w:vAlign w:val="center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Подписи совершеннолетних членов семьи подтверждающих согласие на приватизацию</w:t>
            </w:r>
          </w:p>
        </w:tc>
        <w:tc>
          <w:tcPr>
            <w:tcW w:w="1932" w:type="dxa"/>
            <w:vAlign w:val="center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**</w:t>
            </w:r>
          </w:p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наличие льгот на получение дополнительной площади</w:t>
            </w:r>
          </w:p>
        </w:tc>
      </w:tr>
      <w:tr w:rsidR="00425316" w:rsidRPr="00A3379A">
        <w:trPr>
          <w:trHeight w:val="169"/>
        </w:trPr>
        <w:tc>
          <w:tcPr>
            <w:tcW w:w="3119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5</w:t>
            </w:r>
          </w:p>
        </w:tc>
      </w:tr>
      <w:tr w:rsidR="00425316" w:rsidRPr="00A3379A">
        <w:trPr>
          <w:trHeight w:val="169"/>
        </w:trPr>
        <w:tc>
          <w:tcPr>
            <w:tcW w:w="3119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25316" w:rsidRPr="00A3379A">
        <w:trPr>
          <w:trHeight w:val="169"/>
        </w:trPr>
        <w:tc>
          <w:tcPr>
            <w:tcW w:w="3119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25316" w:rsidRPr="00A3379A">
        <w:trPr>
          <w:trHeight w:val="169"/>
        </w:trPr>
        <w:tc>
          <w:tcPr>
            <w:tcW w:w="3119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25316" w:rsidRPr="00A3379A">
        <w:trPr>
          <w:trHeight w:val="169"/>
        </w:trPr>
        <w:tc>
          <w:tcPr>
            <w:tcW w:w="3119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25316" w:rsidRPr="00A3379A">
        <w:trPr>
          <w:trHeight w:val="169"/>
        </w:trPr>
        <w:tc>
          <w:tcPr>
            <w:tcW w:w="3119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25316" w:rsidRPr="00A3379A">
        <w:trPr>
          <w:trHeight w:val="169"/>
        </w:trPr>
        <w:tc>
          <w:tcPr>
            <w:tcW w:w="3119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25316" w:rsidRPr="00A3379A">
        <w:trPr>
          <w:trHeight w:val="169"/>
        </w:trPr>
        <w:tc>
          <w:tcPr>
            <w:tcW w:w="3119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25316" w:rsidRPr="00A3379A">
        <w:trPr>
          <w:trHeight w:val="169"/>
        </w:trPr>
        <w:tc>
          <w:tcPr>
            <w:tcW w:w="3119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25316" w:rsidRPr="00A3379A" w:rsidRDefault="00425316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25316" w:rsidRPr="00A3379A" w:rsidRDefault="00425316" w:rsidP="00470A01">
      <w:pPr>
        <w:pStyle w:val="Heading4"/>
        <w:jc w:val="right"/>
        <w:rPr>
          <w:rFonts w:ascii="Times New Roman" w:hAnsi="Times New Roman" w:cs="Times New Roman"/>
          <w:sz w:val="26"/>
          <w:szCs w:val="26"/>
        </w:rPr>
      </w:pPr>
      <w:r w:rsidRPr="00A3379A">
        <w:rPr>
          <w:rFonts w:ascii="Times New Roman" w:hAnsi="Times New Roman" w:cs="Times New Roman"/>
          <w:sz w:val="26"/>
          <w:szCs w:val="26"/>
        </w:rPr>
        <w:t>Иных льгот не имеется.         Подписи верны: ______________________________</w:t>
      </w:r>
    </w:p>
    <w:p w:rsidR="00425316" w:rsidRPr="00A3379A" w:rsidRDefault="00425316" w:rsidP="00470A01">
      <w:pPr>
        <w:ind w:left="-360"/>
        <w:jc w:val="right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Рег. № _______________________________________</w:t>
      </w:r>
    </w:p>
    <w:p w:rsidR="00425316" w:rsidRPr="00A3379A" w:rsidRDefault="00425316" w:rsidP="00470A01">
      <w:pPr>
        <w:ind w:left="-360"/>
        <w:jc w:val="right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Дата ______________________________________</w:t>
      </w:r>
    </w:p>
    <w:p w:rsidR="00425316" w:rsidRPr="00A3379A" w:rsidRDefault="00425316" w:rsidP="00470A01">
      <w:pPr>
        <w:ind w:left="-360"/>
        <w:jc w:val="both"/>
        <w:rPr>
          <w:i/>
          <w:iCs/>
          <w:sz w:val="26"/>
          <w:szCs w:val="26"/>
        </w:rPr>
      </w:pPr>
    </w:p>
    <w:p w:rsidR="00425316" w:rsidRPr="00A3379A" w:rsidRDefault="00425316" w:rsidP="00470A01">
      <w:pPr>
        <w:ind w:left="-360"/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* указывается только при долевой собственности.</w:t>
      </w:r>
    </w:p>
    <w:p w:rsidR="00425316" w:rsidRPr="00A3379A" w:rsidRDefault="00425316" w:rsidP="00470A01">
      <w:pPr>
        <w:ind w:left="-360"/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 xml:space="preserve">** наличие льгот подтверждается соответствующими документами, которые должны быть  приложены  к заявлению. </w:t>
      </w:r>
    </w:p>
    <w:p w:rsidR="00425316" w:rsidRDefault="00425316" w:rsidP="00470A01">
      <w:pPr>
        <w:ind w:left="-360"/>
        <w:jc w:val="both"/>
        <w:rPr>
          <w:i/>
          <w:iCs/>
          <w:sz w:val="26"/>
          <w:szCs w:val="26"/>
        </w:rPr>
      </w:pPr>
    </w:p>
    <w:p w:rsidR="00425316" w:rsidRDefault="00425316" w:rsidP="00470A01">
      <w:pPr>
        <w:ind w:left="-360"/>
        <w:jc w:val="both"/>
        <w:rPr>
          <w:i/>
          <w:iCs/>
          <w:sz w:val="26"/>
          <w:szCs w:val="26"/>
        </w:rPr>
      </w:pPr>
    </w:p>
    <w:p w:rsidR="00425316" w:rsidRDefault="00425316" w:rsidP="00470A01">
      <w:pPr>
        <w:ind w:left="-360"/>
        <w:jc w:val="both"/>
        <w:rPr>
          <w:i/>
          <w:iCs/>
          <w:sz w:val="26"/>
          <w:szCs w:val="26"/>
        </w:rPr>
      </w:pPr>
    </w:p>
    <w:p w:rsidR="00425316" w:rsidRDefault="00425316" w:rsidP="00470A01">
      <w:pPr>
        <w:ind w:left="-360"/>
        <w:jc w:val="both"/>
        <w:rPr>
          <w:i/>
          <w:iCs/>
          <w:sz w:val="26"/>
          <w:szCs w:val="26"/>
        </w:rPr>
      </w:pPr>
    </w:p>
    <w:p w:rsidR="00425316" w:rsidRDefault="00425316" w:rsidP="00470A01">
      <w:pPr>
        <w:ind w:left="-360"/>
        <w:jc w:val="both"/>
        <w:rPr>
          <w:i/>
          <w:iCs/>
          <w:sz w:val="26"/>
          <w:szCs w:val="26"/>
        </w:rPr>
      </w:pPr>
    </w:p>
    <w:p w:rsidR="00425316" w:rsidRDefault="00425316" w:rsidP="00470A01">
      <w:pPr>
        <w:ind w:left="-360"/>
        <w:jc w:val="both"/>
        <w:rPr>
          <w:i/>
          <w:iCs/>
          <w:sz w:val="26"/>
          <w:szCs w:val="26"/>
        </w:rPr>
      </w:pPr>
    </w:p>
    <w:p w:rsidR="00425316" w:rsidRDefault="00425316" w:rsidP="00470A01">
      <w:pPr>
        <w:ind w:left="-360"/>
        <w:jc w:val="both"/>
        <w:rPr>
          <w:i/>
          <w:iCs/>
          <w:sz w:val="26"/>
          <w:szCs w:val="26"/>
        </w:rPr>
      </w:pPr>
    </w:p>
    <w:p w:rsidR="00425316" w:rsidRDefault="00425316" w:rsidP="00470A01">
      <w:pPr>
        <w:ind w:left="-360"/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 xml:space="preserve"> Состав семьи: ____________________________ чел.                                  </w:t>
      </w:r>
    </w:p>
    <w:p w:rsidR="00425316" w:rsidRPr="00A3379A" w:rsidRDefault="00425316" w:rsidP="00470A01">
      <w:pPr>
        <w:ind w:left="-360"/>
        <w:jc w:val="both"/>
        <w:rPr>
          <w:b/>
          <w:bCs/>
          <w:i/>
          <w:iCs/>
          <w:sz w:val="26"/>
          <w:szCs w:val="26"/>
        </w:rPr>
      </w:pPr>
      <w:r w:rsidRPr="00A3379A">
        <w:rPr>
          <w:b/>
          <w:bCs/>
          <w:i/>
          <w:iCs/>
          <w:sz w:val="26"/>
          <w:szCs w:val="26"/>
        </w:rPr>
        <w:t>Таблица № 1</w:t>
      </w:r>
    </w:p>
    <w:p w:rsidR="00425316" w:rsidRPr="00A3379A" w:rsidRDefault="00425316" w:rsidP="00470A01">
      <w:pPr>
        <w:ind w:left="-360"/>
        <w:jc w:val="both"/>
        <w:rPr>
          <w:i/>
          <w:iCs/>
          <w:sz w:val="26"/>
          <w:szCs w:val="26"/>
        </w:rPr>
      </w:pPr>
    </w:p>
    <w:tbl>
      <w:tblPr>
        <w:tblW w:w="9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302"/>
        <w:gridCol w:w="1598"/>
        <w:gridCol w:w="846"/>
        <w:gridCol w:w="975"/>
        <w:gridCol w:w="1332"/>
        <w:gridCol w:w="1307"/>
      </w:tblGrid>
      <w:tr w:rsidR="00425316" w:rsidRPr="00A3379A">
        <w:trPr>
          <w:cantSplit/>
          <w:trHeight w:val="341"/>
        </w:trPr>
        <w:tc>
          <w:tcPr>
            <w:tcW w:w="1843" w:type="dxa"/>
            <w:vMerge w:val="restart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Ф., И., О.</w:t>
            </w:r>
          </w:p>
        </w:tc>
        <w:tc>
          <w:tcPr>
            <w:tcW w:w="1302" w:type="dxa"/>
            <w:vMerge w:val="restart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98" w:type="dxa"/>
            <w:vMerge w:val="restart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Родственные отношения к квартиросъемщ.</w:t>
            </w:r>
          </w:p>
        </w:tc>
        <w:tc>
          <w:tcPr>
            <w:tcW w:w="3153" w:type="dxa"/>
            <w:gridSpan w:val="3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Данные паспорта</w:t>
            </w:r>
          </w:p>
        </w:tc>
        <w:tc>
          <w:tcPr>
            <w:tcW w:w="1307" w:type="dxa"/>
            <w:vMerge w:val="restart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Дата прописки</w:t>
            </w:r>
          </w:p>
        </w:tc>
      </w:tr>
      <w:tr w:rsidR="00425316" w:rsidRPr="00A3379A">
        <w:trPr>
          <w:cantSplit/>
          <w:trHeight w:val="171"/>
        </w:trPr>
        <w:tc>
          <w:tcPr>
            <w:tcW w:w="1843" w:type="dxa"/>
            <w:vMerge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vMerge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серия</w:t>
            </w: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номер</w:t>
            </w: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Кем и когда выдан</w:t>
            </w:r>
          </w:p>
        </w:tc>
        <w:tc>
          <w:tcPr>
            <w:tcW w:w="1307" w:type="dxa"/>
            <w:vMerge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1</w:t>
            </w: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</w:pPr>
            <w:r w:rsidRPr="002274BC">
              <w:rPr>
                <w:sz w:val="22"/>
                <w:szCs w:val="22"/>
              </w:rPr>
              <w:t>7</w:t>
            </w: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25316" w:rsidRPr="00A3379A">
        <w:trPr>
          <w:trHeight w:val="322"/>
        </w:trPr>
        <w:tc>
          <w:tcPr>
            <w:tcW w:w="1843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25316" w:rsidRPr="002274BC" w:rsidRDefault="00425316" w:rsidP="00470A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25316" w:rsidRPr="00A3379A" w:rsidRDefault="00425316" w:rsidP="00470A01">
      <w:pPr>
        <w:pStyle w:val="Heading4"/>
        <w:rPr>
          <w:rFonts w:ascii="Times New Roman" w:hAnsi="Times New Roman" w:cs="Times New Roman"/>
          <w:sz w:val="26"/>
          <w:szCs w:val="26"/>
        </w:rPr>
      </w:pPr>
      <w:r w:rsidRPr="00A3379A">
        <w:rPr>
          <w:rFonts w:ascii="Times New Roman" w:hAnsi="Times New Roman" w:cs="Times New Roman"/>
          <w:sz w:val="26"/>
          <w:szCs w:val="26"/>
        </w:rPr>
        <w:t>Оценка квартиры (комнаты) ____________________________________________</w:t>
      </w:r>
    </w:p>
    <w:p w:rsidR="00425316" w:rsidRPr="00A3379A" w:rsidRDefault="00425316" w:rsidP="00470A01">
      <w:pPr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Из них не приватизируют:</w:t>
      </w:r>
    </w:p>
    <w:p w:rsidR="00425316" w:rsidRPr="002274BC" w:rsidRDefault="00425316" w:rsidP="00470A01">
      <w:pPr>
        <w:jc w:val="center"/>
        <w:rPr>
          <w:i/>
          <w:iCs/>
          <w:sz w:val="22"/>
          <w:szCs w:val="22"/>
        </w:rPr>
      </w:pPr>
      <w:r w:rsidRPr="002274BC">
        <w:rPr>
          <w:i/>
          <w:iCs/>
          <w:sz w:val="22"/>
          <w:szCs w:val="22"/>
        </w:rPr>
        <w:t>(фамилия, имя, отчество)</w:t>
      </w:r>
    </w:p>
    <w:p w:rsidR="00425316" w:rsidRPr="00A3379A" w:rsidRDefault="00425316" w:rsidP="00470A01">
      <w:pPr>
        <w:jc w:val="center"/>
        <w:rPr>
          <w:sz w:val="26"/>
          <w:szCs w:val="26"/>
        </w:rPr>
      </w:pPr>
    </w:p>
    <w:p w:rsidR="00425316" w:rsidRPr="00A3379A" w:rsidRDefault="00425316" w:rsidP="00470A01">
      <w:pPr>
        <w:jc w:val="center"/>
        <w:rPr>
          <w:sz w:val="26"/>
          <w:szCs w:val="26"/>
        </w:rPr>
      </w:pPr>
      <w:r w:rsidRPr="00A3379A">
        <w:rPr>
          <w:sz w:val="26"/>
          <w:szCs w:val="26"/>
        </w:rPr>
        <w:t xml:space="preserve">______________________________________________________________________ </w:t>
      </w:r>
    </w:p>
    <w:p w:rsidR="00425316" w:rsidRPr="00A3379A" w:rsidRDefault="00425316" w:rsidP="00470A01">
      <w:pPr>
        <w:jc w:val="center"/>
        <w:rPr>
          <w:sz w:val="26"/>
          <w:szCs w:val="26"/>
        </w:rPr>
      </w:pPr>
      <w:r w:rsidRPr="00A3379A">
        <w:rPr>
          <w:sz w:val="26"/>
          <w:szCs w:val="26"/>
        </w:rPr>
        <w:t xml:space="preserve">______________________________________________________________________ </w:t>
      </w:r>
    </w:p>
    <w:p w:rsidR="00425316" w:rsidRPr="00A3379A" w:rsidRDefault="00425316" w:rsidP="00470A01">
      <w:pPr>
        <w:rPr>
          <w:i/>
          <w:iCs/>
          <w:sz w:val="26"/>
          <w:szCs w:val="26"/>
        </w:rPr>
      </w:pPr>
      <w:r w:rsidRPr="00A3379A">
        <w:rPr>
          <w:sz w:val="26"/>
          <w:szCs w:val="26"/>
        </w:rPr>
        <w:t>Общая площадь квартиры _______________________ кв. м.</w:t>
      </w:r>
    </w:p>
    <w:p w:rsidR="00425316" w:rsidRPr="00A3379A" w:rsidRDefault="00425316" w:rsidP="00470A01">
      <w:pPr>
        <w:rPr>
          <w:sz w:val="26"/>
          <w:szCs w:val="26"/>
        </w:rPr>
      </w:pPr>
      <w:r w:rsidRPr="00A3379A">
        <w:rPr>
          <w:sz w:val="26"/>
          <w:szCs w:val="26"/>
        </w:rPr>
        <w:t>Жилая пл. квартиры____________________________ кв. м.</w:t>
      </w:r>
    </w:p>
    <w:p w:rsidR="00425316" w:rsidRPr="00A3379A" w:rsidRDefault="00425316" w:rsidP="00470A01">
      <w:pPr>
        <w:rPr>
          <w:sz w:val="26"/>
          <w:szCs w:val="26"/>
        </w:rPr>
      </w:pPr>
      <w:r w:rsidRPr="00A3379A">
        <w:rPr>
          <w:sz w:val="26"/>
          <w:szCs w:val="26"/>
        </w:rPr>
        <w:t>Число комнат _____________________________________</w:t>
      </w:r>
    </w:p>
    <w:p w:rsidR="00425316" w:rsidRPr="00A3379A" w:rsidRDefault="00425316" w:rsidP="00470A01">
      <w:pPr>
        <w:ind w:firstLine="709"/>
        <w:jc w:val="both"/>
        <w:rPr>
          <w:sz w:val="26"/>
          <w:szCs w:val="26"/>
        </w:rPr>
      </w:pPr>
      <w:r w:rsidRPr="00A3379A">
        <w:rPr>
          <w:sz w:val="26"/>
          <w:szCs w:val="26"/>
        </w:rPr>
        <w:t>Особые сведения о жилом помещении: (Если да, указать нормативные документы).</w:t>
      </w:r>
    </w:p>
    <w:p w:rsidR="00425316" w:rsidRPr="00A3379A" w:rsidRDefault="00425316" w:rsidP="00470A01">
      <w:pPr>
        <w:jc w:val="both"/>
        <w:rPr>
          <w:sz w:val="26"/>
          <w:szCs w:val="26"/>
        </w:rPr>
      </w:pPr>
      <w:r w:rsidRPr="00A3379A">
        <w:rPr>
          <w:sz w:val="26"/>
          <w:szCs w:val="26"/>
        </w:rPr>
        <w:t>1. Служебная площадь, общежитие, коммунальная квартира, квартира в закрытом военном городе</w:t>
      </w:r>
      <w:r>
        <w:rPr>
          <w:sz w:val="26"/>
          <w:szCs w:val="26"/>
        </w:rPr>
        <w:t xml:space="preserve"> </w:t>
      </w:r>
      <w:r w:rsidRPr="00A3379A">
        <w:rPr>
          <w:sz w:val="26"/>
          <w:szCs w:val="26"/>
        </w:rPr>
        <w:t>___________________________________________________да, нет.</w:t>
      </w:r>
    </w:p>
    <w:p w:rsidR="00425316" w:rsidRPr="00A3379A" w:rsidRDefault="00425316" w:rsidP="00470A01">
      <w:pPr>
        <w:jc w:val="both"/>
        <w:rPr>
          <w:sz w:val="26"/>
          <w:szCs w:val="26"/>
        </w:rPr>
      </w:pPr>
      <w:r w:rsidRPr="00A3379A">
        <w:rPr>
          <w:sz w:val="26"/>
          <w:szCs w:val="26"/>
        </w:rPr>
        <w:t>2. Аварийное состояние, не отвечающее санитарно-гигиеническим и противопожарным нормам; ветхое; подлежит капитальному ремонту ______________ да, нет.</w:t>
      </w:r>
    </w:p>
    <w:p w:rsidR="00425316" w:rsidRPr="00A3379A" w:rsidRDefault="00425316" w:rsidP="00470A01">
      <w:pPr>
        <w:jc w:val="both"/>
        <w:rPr>
          <w:sz w:val="26"/>
          <w:szCs w:val="26"/>
        </w:rPr>
      </w:pPr>
      <w:r w:rsidRPr="00A3379A">
        <w:rPr>
          <w:sz w:val="26"/>
          <w:szCs w:val="26"/>
        </w:rPr>
        <w:t>3. Дом – памятник истории и культуры _______________________________ да, нет.</w:t>
      </w:r>
    </w:p>
    <w:p w:rsidR="00425316" w:rsidRPr="00A3379A" w:rsidRDefault="00425316" w:rsidP="00470A01">
      <w:pPr>
        <w:jc w:val="both"/>
        <w:rPr>
          <w:sz w:val="26"/>
          <w:szCs w:val="26"/>
        </w:rPr>
      </w:pPr>
      <w:r w:rsidRPr="00A3379A">
        <w:rPr>
          <w:sz w:val="26"/>
          <w:szCs w:val="26"/>
        </w:rPr>
        <w:t>За указание неправильных сведений подписавшиеся обращение несут ответственность по закону.</w:t>
      </w:r>
    </w:p>
    <w:p w:rsidR="00425316" w:rsidRDefault="00425316" w:rsidP="00470A01">
      <w:pPr>
        <w:jc w:val="both"/>
        <w:rPr>
          <w:sz w:val="26"/>
          <w:szCs w:val="26"/>
        </w:rPr>
      </w:pPr>
    </w:p>
    <w:p w:rsidR="00425316" w:rsidRDefault="00425316" w:rsidP="00470A01">
      <w:pPr>
        <w:tabs>
          <w:tab w:val="left" w:pos="6127"/>
        </w:tabs>
        <w:jc w:val="both"/>
        <w:rPr>
          <w:sz w:val="26"/>
          <w:szCs w:val="26"/>
        </w:rPr>
      </w:pPr>
      <w:r w:rsidRPr="00A3379A">
        <w:rPr>
          <w:sz w:val="26"/>
          <w:szCs w:val="26"/>
        </w:rPr>
        <w:t xml:space="preserve">М. П.      Специалист </w:t>
      </w:r>
      <w:r>
        <w:rPr>
          <w:sz w:val="26"/>
          <w:szCs w:val="26"/>
        </w:rPr>
        <w:t xml:space="preserve">МУ Администрация </w:t>
      </w:r>
      <w:r>
        <w:rPr>
          <w:sz w:val="26"/>
          <w:szCs w:val="26"/>
        </w:rPr>
        <w:tab/>
        <w:t>____________________</w:t>
      </w:r>
    </w:p>
    <w:p w:rsidR="00425316" w:rsidRPr="002274BC" w:rsidRDefault="00425316" w:rsidP="00470A01">
      <w:pPr>
        <w:rPr>
          <w:sz w:val="22"/>
          <w:szCs w:val="22"/>
        </w:rPr>
      </w:pPr>
      <w:r>
        <w:rPr>
          <w:sz w:val="26"/>
          <w:szCs w:val="26"/>
        </w:rPr>
        <w:t xml:space="preserve">Ильинского сельского поселения                            </w:t>
      </w:r>
      <w:r w:rsidRPr="002274BC">
        <w:rPr>
          <w:sz w:val="22"/>
          <w:szCs w:val="22"/>
        </w:rPr>
        <w:t xml:space="preserve">(подпись)  </w:t>
      </w:r>
    </w:p>
    <w:p w:rsidR="00425316" w:rsidRPr="00A3379A" w:rsidRDefault="00425316" w:rsidP="00470A01">
      <w:pPr>
        <w:jc w:val="both"/>
        <w:rPr>
          <w:sz w:val="26"/>
          <w:szCs w:val="26"/>
        </w:rPr>
      </w:pPr>
      <w:r w:rsidRPr="00A3379A">
        <w:rPr>
          <w:sz w:val="26"/>
          <w:szCs w:val="26"/>
        </w:rPr>
        <w:t>Я (мы) __________________________________________________ даю (ем) согласие на обработку персональных данных.</w:t>
      </w:r>
    </w:p>
    <w:p w:rsidR="00425316" w:rsidRPr="00A3379A" w:rsidRDefault="00425316" w:rsidP="00470A01">
      <w:pPr>
        <w:jc w:val="both"/>
        <w:rPr>
          <w:sz w:val="26"/>
          <w:szCs w:val="26"/>
        </w:rPr>
      </w:pPr>
      <w:r w:rsidRPr="00A3379A">
        <w:rPr>
          <w:sz w:val="26"/>
          <w:szCs w:val="26"/>
        </w:rPr>
        <w:t xml:space="preserve">                                                                          ________________________</w:t>
      </w:r>
    </w:p>
    <w:p w:rsidR="00425316" w:rsidRPr="002274BC" w:rsidRDefault="00425316" w:rsidP="00470A01">
      <w:pPr>
        <w:jc w:val="both"/>
        <w:rPr>
          <w:sz w:val="22"/>
          <w:szCs w:val="22"/>
        </w:rPr>
      </w:pPr>
      <w:r w:rsidRPr="002274BC">
        <w:rPr>
          <w:sz w:val="22"/>
          <w:szCs w:val="22"/>
        </w:rPr>
        <w:t xml:space="preserve">                                                                                                               (подпись)</w:t>
      </w:r>
    </w:p>
    <w:p w:rsidR="00425316" w:rsidRPr="002274BC" w:rsidRDefault="00425316" w:rsidP="00470A01">
      <w:pPr>
        <w:tabs>
          <w:tab w:val="left" w:pos="4678"/>
        </w:tabs>
        <w:ind w:left="4678"/>
        <w:jc w:val="both"/>
        <w:rPr>
          <w:sz w:val="22"/>
          <w:szCs w:val="22"/>
        </w:rPr>
        <w:sectPr w:rsidR="00425316" w:rsidRPr="002274BC" w:rsidSect="00470A01">
          <w:pgSz w:w="11906" w:h="16838" w:code="9"/>
          <w:pgMar w:top="1135" w:right="851" w:bottom="851" w:left="1701" w:header="720" w:footer="23" w:gutter="0"/>
          <w:pgNumType w:start="1"/>
          <w:cols w:space="720"/>
          <w:titlePg/>
          <w:docGrid w:linePitch="600" w:charSpace="40960"/>
        </w:sectPr>
      </w:pPr>
    </w:p>
    <w:p w:rsidR="00425316" w:rsidRPr="00B54285" w:rsidRDefault="00425316" w:rsidP="00B54285">
      <w:pPr>
        <w:tabs>
          <w:tab w:val="left" w:pos="4820"/>
        </w:tabs>
        <w:ind w:left="4678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>Приложение № 2</w:t>
      </w:r>
    </w:p>
    <w:p w:rsidR="00425316" w:rsidRPr="00B54285" w:rsidRDefault="00425316" w:rsidP="00B54285">
      <w:pPr>
        <w:tabs>
          <w:tab w:val="left" w:pos="4820"/>
        </w:tabs>
        <w:ind w:left="4678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 xml:space="preserve">к Административному регламенту предоставления муниципальной услуги «Осуществление передачи (приватизации) жилого помещения в собственность граждан», утвержденному постановлением </w:t>
      </w:r>
      <w:r>
        <w:rPr>
          <w:sz w:val="20"/>
          <w:szCs w:val="20"/>
        </w:rPr>
        <w:t xml:space="preserve">Администрации Ильинского </w:t>
      </w:r>
      <w:r w:rsidRPr="00B54285">
        <w:rPr>
          <w:sz w:val="20"/>
          <w:szCs w:val="20"/>
        </w:rPr>
        <w:t xml:space="preserve"> сельского поселения </w:t>
      </w:r>
    </w:p>
    <w:p w:rsidR="00425316" w:rsidRPr="00B54285" w:rsidRDefault="00425316" w:rsidP="00B54285">
      <w:pPr>
        <w:tabs>
          <w:tab w:val="left" w:pos="4820"/>
        </w:tabs>
        <w:ind w:left="4678"/>
        <w:jc w:val="right"/>
        <w:rPr>
          <w:sz w:val="20"/>
          <w:szCs w:val="20"/>
        </w:rPr>
      </w:pPr>
      <w:r w:rsidRPr="00C81BDD">
        <w:rPr>
          <w:sz w:val="20"/>
          <w:szCs w:val="20"/>
        </w:rPr>
        <w:t>от 28.07.2020 № 73</w:t>
      </w:r>
    </w:p>
    <w:p w:rsidR="00425316" w:rsidRDefault="00425316" w:rsidP="00470A01">
      <w:pPr>
        <w:rPr>
          <w:sz w:val="28"/>
          <w:szCs w:val="28"/>
        </w:rPr>
      </w:pPr>
    </w:p>
    <w:p w:rsidR="00425316" w:rsidRDefault="00425316" w:rsidP="00470A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Блок-схема </w:t>
      </w:r>
    </w:p>
    <w:p w:rsidR="00425316" w:rsidRPr="00C3486E" w:rsidRDefault="00425316" w:rsidP="00470A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1.25pt;margin-top:8.2pt;width:211.7pt;height:40.95pt;z-index:251652608;visibility:visible;mso-wrap-distance-left:9.05pt;mso-wrap-distance-right:9.05pt" strokeweight=".5pt">
            <v:textbox inset="7.45pt,3.85pt,7.45pt,3.85pt">
              <w:txbxContent>
                <w:p w:rsidR="00425316" w:rsidRPr="00323751" w:rsidRDefault="00425316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заявителю заявления для заполнения</w:t>
                  </w:r>
                </w:p>
                <w:p w:rsidR="00425316" w:rsidRDefault="00425316" w:rsidP="00470A01">
                  <w:pPr>
                    <w:jc w:val="center"/>
                  </w:pPr>
                </w:p>
              </w:txbxContent>
            </v:textbox>
          </v:shape>
        </w:pict>
      </w: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  <w:r>
        <w:rPr>
          <w:noProof/>
        </w:rPr>
        <w:pict>
          <v:line id="Line 10" o:spid="_x0000_s1027" style="position:absolute;left:0;text-align:left;z-index:251656704;visibility:visible" from="103.75pt,3.15pt" to="103.85pt,32.4pt" strokeweight=".26mm">
            <v:stroke endarrow="block" joinstyle="miter" endcap="square"/>
          </v:line>
        </w:pict>
      </w: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  <w:r>
        <w:rPr>
          <w:noProof/>
        </w:rPr>
        <w:pict>
          <v:shape id="Text Box 11" o:spid="_x0000_s1028" type="#_x0000_t202" style="position:absolute;left:0;text-align:left;margin-left:252.1pt;margin-top:.4pt;width:207.75pt;height:27pt;z-index:251654656;visibility:visible;mso-wrap-distance-left:9.05pt;mso-wrap-distance-right:9.05pt" strokeweight=".5pt">
            <v:textbox inset="7.45pt,3.85pt,7.45pt,3.85pt">
              <w:txbxContent>
                <w:p w:rsidR="00425316" w:rsidRPr="00F31649" w:rsidRDefault="00425316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left:0;text-align:left;margin-left:-1.25pt;margin-top:9.4pt;width:211.7pt;height:45pt;z-index:251653632;visibility:visible;mso-wrap-distance-left:9.05pt;mso-wrap-distance-right:9.05pt" strokeweight=".5pt">
            <v:textbox inset="7.45pt,3.85pt,7.45pt,3.85pt">
              <w:txbxContent>
                <w:p w:rsidR="00425316" w:rsidRPr="00F31649" w:rsidRDefault="00425316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Прием, проверка и регистрация документов заявителя</w:t>
                  </w:r>
                </w:p>
              </w:txbxContent>
            </v:textbox>
          </v:shape>
        </w:pict>
      </w:r>
    </w:p>
    <w:p w:rsidR="00425316" w:rsidRDefault="00425316" w:rsidP="00470A01">
      <w:pPr>
        <w:ind w:left="486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0" type="#_x0000_t32" style="position:absolute;left:0;text-align:left;margin-left:210.45pt;margin-top:3.8pt;width:41.65pt;height:.75pt;z-index:251661824;visibility:visible">
            <v:stroke endarrow="block"/>
          </v:shape>
        </w:pict>
      </w: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center"/>
      </w:pPr>
      <w:r>
        <w:rPr>
          <w:noProof/>
        </w:rPr>
        <w:pict>
          <v:shape id="Text Box 14" o:spid="_x0000_s1031" type="#_x0000_t202" style="position:absolute;left:0;text-align:left;margin-left:252.1pt;margin-top:2.2pt;width:207.75pt;height:40.25pt;z-index:251660800;visibility:visible;mso-wrap-distance-left:9.05pt;mso-wrap-distance-right:9.05pt" strokeweight=".5pt">
            <v:textbox inset="7.45pt,3.85pt,7.45pt,3.85pt">
              <w:txbxContent>
                <w:p w:rsidR="00425316" w:rsidRPr="00F31649" w:rsidRDefault="00425316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425316" w:rsidRDefault="00425316" w:rsidP="00470A01">
      <w:pPr>
        <w:ind w:left="5220"/>
        <w:jc w:val="both"/>
      </w:pPr>
      <w:r>
        <w:rPr>
          <w:noProof/>
        </w:rPr>
        <w:pict>
          <v:shape id="AutoShape 15" o:spid="_x0000_s1032" type="#_x0000_t32" style="position:absolute;left:0;text-align:left;margin-left:103.85pt;margin-top:8.45pt;width:.05pt;height:28.85pt;flip:x;z-index:251659776;visibility:visible">
            <v:stroke endarrow="block"/>
          </v:shape>
        </w:pict>
      </w:r>
      <w:r>
        <w:rPr>
          <w:noProof/>
        </w:rPr>
        <w:pict>
          <v:shape id="AutoShape 16" o:spid="_x0000_s1033" type="#_x0000_t32" style="position:absolute;left:0;text-align:left;margin-left:210.45pt;margin-top:4.6pt;width:41.65pt;height:0;z-index:251662848;visibility:visible">
            <v:stroke endarrow="block"/>
          </v:shape>
        </w:pict>
      </w: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  <w:r>
        <w:rPr>
          <w:noProof/>
        </w:rPr>
        <w:pict>
          <v:shape id="Text Box 17" o:spid="_x0000_s1034" type="#_x0000_t202" style="position:absolute;left:0;text-align:left;margin-left:-1.25pt;margin-top:3.45pt;width:207pt;height:61.25pt;z-index:251655680;visibility:visible;mso-wrap-distance-left:9.05pt;mso-wrap-distance-right:9.05pt" strokeweight=".5pt">
            <v:textbox inset="7.45pt,3.85pt,7.45pt,3.85pt">
              <w:txbxContent>
                <w:p w:rsidR="00425316" w:rsidRPr="00F31649" w:rsidRDefault="00425316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 w:rsidRPr="00F31649">
                    <w:rPr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sz w:val="28"/>
                      <w:szCs w:val="28"/>
                    </w:rPr>
                    <w:t>договора передачи жилого помещения в собственность граждан</w:t>
                  </w:r>
                </w:p>
              </w:txbxContent>
            </v:textbox>
          </v:shape>
        </w:pict>
      </w: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  <w:r>
        <w:rPr>
          <w:noProof/>
        </w:rPr>
        <w:pict>
          <v:line id="Line 18" o:spid="_x0000_s1035" style="position:absolute;left:0;text-align:left;flip:x;z-index:251657728;visibility:visible" from="103.7pt,7.2pt" to="103.75pt,35.7pt" strokeweight=".26mm">
            <v:stroke endarrow="block" joinstyle="miter" endcap="square"/>
          </v:line>
        </w:pict>
      </w: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  <w:r>
        <w:rPr>
          <w:noProof/>
        </w:rPr>
        <w:pict>
          <v:shape id="Text Box 19" o:spid="_x0000_s1036" type="#_x0000_t202" style="position:absolute;left:0;text-align:left;margin-left:-1.25pt;margin-top:1.2pt;width:207pt;height:56.95pt;z-index:251658752;visibility:visible;mso-wrap-distance-left:9.05pt;mso-wrap-distance-right:9.05pt" strokeweight=".5pt">
            <v:textbox inset="7.45pt,3.85pt,7.45pt,3.85pt">
              <w:txbxContent>
                <w:p w:rsidR="00425316" w:rsidRPr="00F31649" w:rsidRDefault="00425316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Заключение договора передачи жилого помещения в собственность граждан</w:t>
                  </w:r>
                </w:p>
              </w:txbxContent>
            </v:textbox>
          </v:shape>
        </w:pict>
      </w: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ind w:left="4860"/>
        <w:jc w:val="both"/>
      </w:pPr>
    </w:p>
    <w:p w:rsidR="00425316" w:rsidRDefault="00425316" w:rsidP="00470A01">
      <w:pPr>
        <w:jc w:val="both"/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Default="00425316" w:rsidP="00EC2BB6">
      <w:pPr>
        <w:jc w:val="right"/>
        <w:rPr>
          <w:sz w:val="22"/>
          <w:szCs w:val="22"/>
        </w:rPr>
      </w:pPr>
    </w:p>
    <w:p w:rsidR="00425316" w:rsidRPr="001149B4" w:rsidRDefault="00425316" w:rsidP="00F321F8">
      <w:pPr>
        <w:ind w:left="4860"/>
        <w:jc w:val="right"/>
        <w:rPr>
          <w:b/>
          <w:bCs/>
        </w:rPr>
      </w:pPr>
    </w:p>
    <w:sectPr w:rsidR="00425316" w:rsidRPr="001149B4" w:rsidSect="007E26D2">
      <w:headerReference w:type="default" r:id="rId10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16" w:rsidRDefault="00425316">
      <w:r>
        <w:separator/>
      </w:r>
    </w:p>
  </w:endnote>
  <w:endnote w:type="continuationSeparator" w:id="1">
    <w:p w:rsidR="00425316" w:rsidRDefault="0042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16" w:rsidRDefault="00425316">
      <w:r>
        <w:separator/>
      </w:r>
    </w:p>
  </w:footnote>
  <w:footnote w:type="continuationSeparator" w:id="1">
    <w:p w:rsidR="00425316" w:rsidRDefault="00425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16" w:rsidRDefault="00425316" w:rsidP="00926254">
    <w:pPr>
      <w:pStyle w:val="Header"/>
      <w:framePr w:wrap="auto" w:vAnchor="text" w:hAnchor="margin" w:xAlign="center" w:y="1"/>
      <w:rPr>
        <w:rStyle w:val="PageNumber"/>
      </w:rPr>
    </w:pPr>
  </w:p>
  <w:p w:rsidR="00425316" w:rsidRDefault="00425316" w:rsidP="00926254">
    <w:pPr>
      <w:pStyle w:val="Header"/>
      <w:framePr w:wrap="auto" w:vAnchor="text" w:hAnchor="page" w:x="6037" w:y="421"/>
      <w:rPr>
        <w:rStyle w:val="PageNumber"/>
      </w:rPr>
    </w:pPr>
  </w:p>
  <w:p w:rsidR="00425316" w:rsidRDefault="00425316" w:rsidP="007E26D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EDEF5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284"/>
      </w:pPr>
      <w:rPr>
        <w:rFonts w:hint="default"/>
        <w:b/>
        <w:bCs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33" w:firstLine="56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2">
    <w:nsid w:val="00000003"/>
    <w:multiLevelType w:val="multilevel"/>
    <w:tmpl w:val="94BEE8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117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>
        <w:rFonts w:hint="default"/>
        <w:sz w:val="28"/>
        <w:szCs w:val="28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F4D124A"/>
    <w:multiLevelType w:val="multilevel"/>
    <w:tmpl w:val="8E0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33D65FC"/>
    <w:multiLevelType w:val="hybridMultilevel"/>
    <w:tmpl w:val="B24EE054"/>
    <w:lvl w:ilvl="0" w:tplc="77EE6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9C0407"/>
    <w:multiLevelType w:val="multilevel"/>
    <w:tmpl w:val="61428A6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4"/>
        <w:szCs w:val="24"/>
      </w:rPr>
    </w:lvl>
    <w:lvl w:ilvl="1">
      <w:start w:val="6"/>
      <w:numFmt w:val="decimal"/>
      <w:lvlText w:val="%1.%2."/>
      <w:lvlJc w:val="left"/>
      <w:pPr>
        <w:ind w:left="915" w:hanging="5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4"/>
        <w:szCs w:val="24"/>
      </w:rPr>
    </w:lvl>
  </w:abstractNum>
  <w:abstractNum w:abstractNumId="13">
    <w:nsid w:val="3E231740"/>
    <w:multiLevelType w:val="multilevel"/>
    <w:tmpl w:val="29C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6C571233"/>
    <w:multiLevelType w:val="hybridMultilevel"/>
    <w:tmpl w:val="3DD8F4CC"/>
    <w:lvl w:ilvl="0" w:tplc="37ECD60C">
      <w:start w:val="1"/>
      <w:numFmt w:val="decimal"/>
      <w:lvlText w:val="%1)"/>
      <w:lvlJc w:val="left"/>
      <w:pPr>
        <w:ind w:left="6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0582DA1"/>
    <w:multiLevelType w:val="hybridMultilevel"/>
    <w:tmpl w:val="9B963AB6"/>
    <w:lvl w:ilvl="0" w:tplc="A7F2587A">
      <w:start w:val="2"/>
      <w:numFmt w:val="decimal"/>
      <w:lvlText w:val="%1)"/>
      <w:lvlJc w:val="left"/>
      <w:pPr>
        <w:ind w:left="6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53370FB"/>
    <w:multiLevelType w:val="multilevel"/>
    <w:tmpl w:val="3874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gutterAtTop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1B"/>
    <w:rsid w:val="000018EF"/>
    <w:rsid w:val="00004FCF"/>
    <w:rsid w:val="00011A40"/>
    <w:rsid w:val="000146B7"/>
    <w:rsid w:val="000211B2"/>
    <w:rsid w:val="00027065"/>
    <w:rsid w:val="00030D8D"/>
    <w:rsid w:val="00031AB3"/>
    <w:rsid w:val="00031FE1"/>
    <w:rsid w:val="00045CCB"/>
    <w:rsid w:val="0006291B"/>
    <w:rsid w:val="0006432D"/>
    <w:rsid w:val="000729E4"/>
    <w:rsid w:val="0007554B"/>
    <w:rsid w:val="00076D43"/>
    <w:rsid w:val="0008197E"/>
    <w:rsid w:val="00086519"/>
    <w:rsid w:val="0009113C"/>
    <w:rsid w:val="000A3D1D"/>
    <w:rsid w:val="000A5A0A"/>
    <w:rsid w:val="000A7AAE"/>
    <w:rsid w:val="000B7167"/>
    <w:rsid w:val="000C61DB"/>
    <w:rsid w:val="000C695D"/>
    <w:rsid w:val="000D17D7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558E8"/>
    <w:rsid w:val="001645FF"/>
    <w:rsid w:val="00176714"/>
    <w:rsid w:val="00177156"/>
    <w:rsid w:val="00184656"/>
    <w:rsid w:val="00184A66"/>
    <w:rsid w:val="00194E1B"/>
    <w:rsid w:val="00196F95"/>
    <w:rsid w:val="00197FB5"/>
    <w:rsid w:val="001A5639"/>
    <w:rsid w:val="001A6EFA"/>
    <w:rsid w:val="001B67B6"/>
    <w:rsid w:val="001C2676"/>
    <w:rsid w:val="001C3635"/>
    <w:rsid w:val="001D0544"/>
    <w:rsid w:val="001D2061"/>
    <w:rsid w:val="001D4851"/>
    <w:rsid w:val="001D4E17"/>
    <w:rsid w:val="001D7955"/>
    <w:rsid w:val="001E759A"/>
    <w:rsid w:val="001F567E"/>
    <w:rsid w:val="002130EB"/>
    <w:rsid w:val="00223F42"/>
    <w:rsid w:val="002274BC"/>
    <w:rsid w:val="00234B1E"/>
    <w:rsid w:val="0023578D"/>
    <w:rsid w:val="002479C0"/>
    <w:rsid w:val="00253ADD"/>
    <w:rsid w:val="00260A39"/>
    <w:rsid w:val="00260F4E"/>
    <w:rsid w:val="0026256F"/>
    <w:rsid w:val="0026440B"/>
    <w:rsid w:val="00265444"/>
    <w:rsid w:val="00270C3D"/>
    <w:rsid w:val="002729FC"/>
    <w:rsid w:val="00273375"/>
    <w:rsid w:val="0027689F"/>
    <w:rsid w:val="00280E20"/>
    <w:rsid w:val="0028211E"/>
    <w:rsid w:val="00294201"/>
    <w:rsid w:val="0029624D"/>
    <w:rsid w:val="002B21C6"/>
    <w:rsid w:val="002B33A8"/>
    <w:rsid w:val="002B5F7C"/>
    <w:rsid w:val="002F70EA"/>
    <w:rsid w:val="00303A5C"/>
    <w:rsid w:val="00306FF1"/>
    <w:rsid w:val="0031076F"/>
    <w:rsid w:val="0031251E"/>
    <w:rsid w:val="00315D31"/>
    <w:rsid w:val="00323751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0FD5"/>
    <w:rsid w:val="003E4073"/>
    <w:rsid w:val="003E4CD4"/>
    <w:rsid w:val="003F052F"/>
    <w:rsid w:val="003F19B1"/>
    <w:rsid w:val="003F2EAE"/>
    <w:rsid w:val="00401360"/>
    <w:rsid w:val="004059A2"/>
    <w:rsid w:val="00410092"/>
    <w:rsid w:val="00416F82"/>
    <w:rsid w:val="0042138A"/>
    <w:rsid w:val="00422B95"/>
    <w:rsid w:val="00425316"/>
    <w:rsid w:val="00432D31"/>
    <w:rsid w:val="00441264"/>
    <w:rsid w:val="00441B5D"/>
    <w:rsid w:val="00444C7A"/>
    <w:rsid w:val="00470A01"/>
    <w:rsid w:val="004743C3"/>
    <w:rsid w:val="00474CAD"/>
    <w:rsid w:val="004866A7"/>
    <w:rsid w:val="00494928"/>
    <w:rsid w:val="004A2884"/>
    <w:rsid w:val="004A690D"/>
    <w:rsid w:val="004B005B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527C"/>
    <w:rsid w:val="00536062"/>
    <w:rsid w:val="00560161"/>
    <w:rsid w:val="0056594A"/>
    <w:rsid w:val="005719D7"/>
    <w:rsid w:val="00572706"/>
    <w:rsid w:val="00577765"/>
    <w:rsid w:val="00591C6A"/>
    <w:rsid w:val="00597221"/>
    <w:rsid w:val="005A093D"/>
    <w:rsid w:val="005A4A80"/>
    <w:rsid w:val="005A713F"/>
    <w:rsid w:val="005B2B97"/>
    <w:rsid w:val="005C0844"/>
    <w:rsid w:val="005F040E"/>
    <w:rsid w:val="0060447F"/>
    <w:rsid w:val="00604F00"/>
    <w:rsid w:val="0061050B"/>
    <w:rsid w:val="00610E37"/>
    <w:rsid w:val="006311DD"/>
    <w:rsid w:val="00636C23"/>
    <w:rsid w:val="006374E3"/>
    <w:rsid w:val="00637EAD"/>
    <w:rsid w:val="006417AA"/>
    <w:rsid w:val="00643CCC"/>
    <w:rsid w:val="006526DA"/>
    <w:rsid w:val="00656B18"/>
    <w:rsid w:val="00656DCD"/>
    <w:rsid w:val="0066125A"/>
    <w:rsid w:val="00664694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34F1"/>
    <w:rsid w:val="00745D44"/>
    <w:rsid w:val="0075495E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0E7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01FF5"/>
    <w:rsid w:val="00826B78"/>
    <w:rsid w:val="00827F51"/>
    <w:rsid w:val="0083400E"/>
    <w:rsid w:val="00835335"/>
    <w:rsid w:val="00851ABE"/>
    <w:rsid w:val="00861A67"/>
    <w:rsid w:val="00891396"/>
    <w:rsid w:val="00891ADA"/>
    <w:rsid w:val="008953CE"/>
    <w:rsid w:val="008B24F2"/>
    <w:rsid w:val="008C077B"/>
    <w:rsid w:val="008D1651"/>
    <w:rsid w:val="008D7022"/>
    <w:rsid w:val="008D7104"/>
    <w:rsid w:val="008D788C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5B0C"/>
    <w:rsid w:val="00926254"/>
    <w:rsid w:val="00930F10"/>
    <w:rsid w:val="00931F09"/>
    <w:rsid w:val="00940F73"/>
    <w:rsid w:val="009453B1"/>
    <w:rsid w:val="00947D96"/>
    <w:rsid w:val="00950C81"/>
    <w:rsid w:val="00954964"/>
    <w:rsid w:val="00955885"/>
    <w:rsid w:val="00971BCD"/>
    <w:rsid w:val="0097215C"/>
    <w:rsid w:val="00975D58"/>
    <w:rsid w:val="00980429"/>
    <w:rsid w:val="009906B6"/>
    <w:rsid w:val="009926D3"/>
    <w:rsid w:val="009A14A2"/>
    <w:rsid w:val="009A1A6C"/>
    <w:rsid w:val="009A45DB"/>
    <w:rsid w:val="009A77A2"/>
    <w:rsid w:val="009A7C09"/>
    <w:rsid w:val="009B2806"/>
    <w:rsid w:val="009B65F4"/>
    <w:rsid w:val="009D30D4"/>
    <w:rsid w:val="009D5A16"/>
    <w:rsid w:val="009E095C"/>
    <w:rsid w:val="009E29F6"/>
    <w:rsid w:val="009E2BE5"/>
    <w:rsid w:val="009E52C4"/>
    <w:rsid w:val="009E58FE"/>
    <w:rsid w:val="009E786A"/>
    <w:rsid w:val="009F3C63"/>
    <w:rsid w:val="00A1260B"/>
    <w:rsid w:val="00A17660"/>
    <w:rsid w:val="00A308EE"/>
    <w:rsid w:val="00A3379A"/>
    <w:rsid w:val="00A33CB6"/>
    <w:rsid w:val="00A40496"/>
    <w:rsid w:val="00A4250D"/>
    <w:rsid w:val="00A450A1"/>
    <w:rsid w:val="00A626DF"/>
    <w:rsid w:val="00A645E3"/>
    <w:rsid w:val="00A973B4"/>
    <w:rsid w:val="00AA68E5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4285"/>
    <w:rsid w:val="00B55475"/>
    <w:rsid w:val="00B55556"/>
    <w:rsid w:val="00B60BCF"/>
    <w:rsid w:val="00B60D24"/>
    <w:rsid w:val="00B733CC"/>
    <w:rsid w:val="00B80CBA"/>
    <w:rsid w:val="00B82E81"/>
    <w:rsid w:val="00B849D2"/>
    <w:rsid w:val="00B85D45"/>
    <w:rsid w:val="00B87377"/>
    <w:rsid w:val="00B9056C"/>
    <w:rsid w:val="00B91C3B"/>
    <w:rsid w:val="00B953F6"/>
    <w:rsid w:val="00BA16C1"/>
    <w:rsid w:val="00BA5460"/>
    <w:rsid w:val="00BA785B"/>
    <w:rsid w:val="00BB77B4"/>
    <w:rsid w:val="00BC52C1"/>
    <w:rsid w:val="00BD38FE"/>
    <w:rsid w:val="00BD767C"/>
    <w:rsid w:val="00BF1289"/>
    <w:rsid w:val="00BF6530"/>
    <w:rsid w:val="00BF6CD9"/>
    <w:rsid w:val="00C0397A"/>
    <w:rsid w:val="00C05398"/>
    <w:rsid w:val="00C05500"/>
    <w:rsid w:val="00C13C95"/>
    <w:rsid w:val="00C15595"/>
    <w:rsid w:val="00C27253"/>
    <w:rsid w:val="00C3120B"/>
    <w:rsid w:val="00C3486E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81BDD"/>
    <w:rsid w:val="00C8232A"/>
    <w:rsid w:val="00C9380B"/>
    <w:rsid w:val="00C9383F"/>
    <w:rsid w:val="00C96C10"/>
    <w:rsid w:val="00C96D56"/>
    <w:rsid w:val="00CA4DD4"/>
    <w:rsid w:val="00CB5B52"/>
    <w:rsid w:val="00CD1C6E"/>
    <w:rsid w:val="00CD5CA9"/>
    <w:rsid w:val="00CE2899"/>
    <w:rsid w:val="00CE5A3E"/>
    <w:rsid w:val="00CE65F2"/>
    <w:rsid w:val="00D0683E"/>
    <w:rsid w:val="00D11983"/>
    <w:rsid w:val="00D14A86"/>
    <w:rsid w:val="00D1684A"/>
    <w:rsid w:val="00D31CBD"/>
    <w:rsid w:val="00D329BE"/>
    <w:rsid w:val="00D46191"/>
    <w:rsid w:val="00D50D6E"/>
    <w:rsid w:val="00D51498"/>
    <w:rsid w:val="00D5482C"/>
    <w:rsid w:val="00D70ED1"/>
    <w:rsid w:val="00D76B55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DF7763"/>
    <w:rsid w:val="00E058C1"/>
    <w:rsid w:val="00E0666D"/>
    <w:rsid w:val="00E12E86"/>
    <w:rsid w:val="00E13E49"/>
    <w:rsid w:val="00E13EE1"/>
    <w:rsid w:val="00E14325"/>
    <w:rsid w:val="00E21013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2BB6"/>
    <w:rsid w:val="00EC3532"/>
    <w:rsid w:val="00ED1B38"/>
    <w:rsid w:val="00ED2E48"/>
    <w:rsid w:val="00ED55E6"/>
    <w:rsid w:val="00EE2C88"/>
    <w:rsid w:val="00EE3B96"/>
    <w:rsid w:val="00EF1292"/>
    <w:rsid w:val="00F03BC8"/>
    <w:rsid w:val="00F06572"/>
    <w:rsid w:val="00F14F95"/>
    <w:rsid w:val="00F265D9"/>
    <w:rsid w:val="00F3164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2A79"/>
    <w:rsid w:val="00FD4E2F"/>
    <w:rsid w:val="00FF2BFA"/>
    <w:rsid w:val="00FF4B70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29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91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291B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291B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37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191"/>
    <w:pPr>
      <w:keepNext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37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1013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6191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737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2101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4619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4619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6291B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2B97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6291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73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70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6291B"/>
  </w:style>
  <w:style w:type="table" w:styleId="TableGrid">
    <w:name w:val="Table Grid"/>
    <w:basedOn w:val="TableNormal"/>
    <w:uiPriority w:val="99"/>
    <w:rsid w:val="000629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DC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C4E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139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C4E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87377"/>
    <w:rPr>
      <w:sz w:val="16"/>
      <w:szCs w:val="16"/>
    </w:rPr>
  </w:style>
  <w:style w:type="paragraph" w:customStyle="1" w:styleId="1">
    <w:name w:val="заголовок 1"/>
    <w:basedOn w:val="Normal"/>
    <w:next w:val="Normal"/>
    <w:uiPriority w:val="99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Normal"/>
    <w:uiPriority w:val="99"/>
    <w:rsid w:val="00DC4E87"/>
    <w:pPr>
      <w:spacing w:before="34" w:after="34"/>
    </w:pPr>
    <w:rPr>
      <w:rFonts w:ascii="Arial" w:hAnsi="Arial" w:cs="Arial"/>
      <w:color w:val="000000"/>
      <w:spacing w:val="2"/>
    </w:rPr>
  </w:style>
  <w:style w:type="paragraph" w:styleId="BlockText">
    <w:name w:val="Block Text"/>
    <w:basedOn w:val="Normal"/>
    <w:uiPriority w:val="99"/>
    <w:rsid w:val="005B2B97"/>
    <w:pPr>
      <w:ind w:left="360" w:right="5035"/>
      <w:jc w:val="both"/>
    </w:pPr>
  </w:style>
  <w:style w:type="character" w:customStyle="1" w:styleId="a0">
    <w:name w:val="Основной шрифт"/>
    <w:uiPriority w:val="99"/>
    <w:rsid w:val="005B2B97"/>
  </w:style>
  <w:style w:type="paragraph" w:styleId="NoSpacing">
    <w:name w:val="No Spacing"/>
    <w:uiPriority w:val="99"/>
    <w:qFormat/>
    <w:rsid w:val="005B2B97"/>
    <w:pPr>
      <w:suppressAutoHyphens/>
    </w:pPr>
    <w:rPr>
      <w:rFonts w:ascii="Calibri" w:hAnsi="Calibri" w:cs="Calibri"/>
      <w:lang w:eastAsia="ar-SA"/>
    </w:rPr>
  </w:style>
  <w:style w:type="character" w:customStyle="1" w:styleId="portal-menuuser-email">
    <w:name w:val="portal-menu__user-email"/>
    <w:uiPriority w:val="99"/>
    <w:rsid w:val="005B2B97"/>
  </w:style>
  <w:style w:type="character" w:styleId="Hyperlink">
    <w:name w:val="Hyperlink"/>
    <w:basedOn w:val="DefaultParagraphFont"/>
    <w:uiPriority w:val="99"/>
    <w:rsid w:val="005B2B9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2B97"/>
    <w:rPr>
      <w:i/>
      <w:iCs/>
    </w:rPr>
  </w:style>
  <w:style w:type="paragraph" w:customStyle="1" w:styleId="ConsPlusNormal">
    <w:name w:val="ConsPlusNormal"/>
    <w:uiPriority w:val="99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tejustify">
    <w:name w:val="rtejustify"/>
    <w:basedOn w:val="Normal"/>
    <w:uiPriority w:val="99"/>
    <w:rsid w:val="00FA1244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450A1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450A1"/>
    <w:pPr>
      <w:jc w:val="center"/>
      <w:outlineLvl w:val="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450A1"/>
    <w:rPr>
      <w:b/>
      <w:bCs/>
      <w:sz w:val="52"/>
      <w:szCs w:val="52"/>
    </w:rPr>
  </w:style>
  <w:style w:type="paragraph" w:customStyle="1" w:styleId="a1">
    <w:name w:val="Таблицы (моноширинный)"/>
    <w:basedOn w:val="Normal"/>
    <w:next w:val="Normal"/>
    <w:uiPriority w:val="99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Normal"/>
    <w:uiPriority w:val="99"/>
    <w:rsid w:val="00A450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1"/>
    <w:basedOn w:val="Heading1"/>
    <w:next w:val="Normal"/>
    <w:uiPriority w:val="99"/>
    <w:rsid w:val="00B87377"/>
    <w:pPr>
      <w:widowControl w:val="0"/>
      <w:ind w:left="1134" w:right="1134"/>
    </w:pPr>
    <w:rPr>
      <w:b w:val="0"/>
      <w:bCs w:val="0"/>
      <w:sz w:val="28"/>
      <w:szCs w:val="28"/>
    </w:rPr>
  </w:style>
  <w:style w:type="paragraph" w:customStyle="1" w:styleId="a2">
    <w:name w:val="Абзац_пост"/>
    <w:basedOn w:val="Normal"/>
    <w:link w:val="a3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3">
    <w:name w:val="Абзац_пост Знак"/>
    <w:link w:val="a2"/>
    <w:uiPriority w:val="99"/>
    <w:locked/>
    <w:rsid w:val="00E21013"/>
    <w:rPr>
      <w:sz w:val="26"/>
      <w:szCs w:val="26"/>
    </w:rPr>
  </w:style>
  <w:style w:type="paragraph" w:customStyle="1" w:styleId="11">
    <w:name w:val="Абзац списка1"/>
    <w:basedOn w:val="Normal"/>
    <w:uiPriority w:val="99"/>
    <w:rsid w:val="00B87377"/>
    <w:pPr>
      <w:suppressAutoHyphens/>
      <w:ind w:left="720"/>
    </w:pPr>
    <w:rPr>
      <w:rFonts w:eastAsia="SimSun"/>
      <w:kern w:val="1"/>
      <w:lang w:eastAsia="hi-IN" w:bidi="hi-IN"/>
    </w:rPr>
  </w:style>
  <w:style w:type="paragraph" w:styleId="NormalWeb">
    <w:name w:val="Normal (Web)"/>
    <w:basedOn w:val="Normal"/>
    <w:uiPriority w:val="99"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Normal"/>
    <w:uiPriority w:val="99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2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DefaultParagraphFont"/>
    <w:uiPriority w:val="99"/>
    <w:rsid w:val="007E26D2"/>
  </w:style>
  <w:style w:type="character" w:styleId="Strong">
    <w:name w:val="Strong"/>
    <w:basedOn w:val="DefaultParagraphFont"/>
    <w:uiPriority w:val="99"/>
    <w:qFormat/>
    <w:rsid w:val="007E26D2"/>
    <w:rPr>
      <w:b/>
      <w:bCs/>
    </w:rPr>
  </w:style>
  <w:style w:type="character" w:customStyle="1" w:styleId="a4">
    <w:name w:val="Гипертекстовая ссылка"/>
    <w:uiPriority w:val="99"/>
    <w:rsid w:val="00D70ED1"/>
    <w:rPr>
      <w:color w:val="008000"/>
    </w:rPr>
  </w:style>
  <w:style w:type="paragraph" w:customStyle="1" w:styleId="ConsNonformat0">
    <w:name w:val="ConsNonformat"/>
    <w:uiPriority w:val="99"/>
    <w:rsid w:val="00610E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94201"/>
    <w:pPr>
      <w:ind w:left="720"/>
    </w:pPr>
  </w:style>
  <w:style w:type="paragraph" w:customStyle="1" w:styleId="12">
    <w:name w:val="марк список 1"/>
    <w:basedOn w:val="Normal"/>
    <w:uiPriority w:val="99"/>
    <w:rsid w:val="00011A40"/>
    <w:pPr>
      <w:tabs>
        <w:tab w:val="left" w:pos="360"/>
      </w:tabs>
      <w:suppressAutoHyphens/>
      <w:spacing w:before="120" w:after="120"/>
      <w:jc w:val="both"/>
    </w:pPr>
    <w:rPr>
      <w:lang w:eastAsia="ar-SA"/>
    </w:rPr>
  </w:style>
  <w:style w:type="paragraph" w:customStyle="1" w:styleId="c10">
    <w:name w:val="c10"/>
    <w:basedOn w:val="Normal"/>
    <w:uiPriority w:val="99"/>
    <w:rsid w:val="00CD1C6E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CD1C6E"/>
  </w:style>
  <w:style w:type="character" w:customStyle="1" w:styleId="a5">
    <w:name w:val="Основной текст + Курсив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6">
    <w:name w:val="Оглавление_"/>
    <w:link w:val="13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3">
    <w:name w:val="Оглавление1"/>
    <w:basedOn w:val="Normal"/>
    <w:link w:val="a6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7">
    <w:name w:val="Оглавление"/>
    <w:basedOn w:val="a6"/>
    <w:uiPriority w:val="99"/>
    <w:rsid w:val="000E331A"/>
  </w:style>
  <w:style w:type="character" w:customStyle="1" w:styleId="a8">
    <w:name w:val="Оглавление + Курсив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0">
    <w:name w:val="Основной текст (3) + Не курсив"/>
    <w:basedOn w:val="3"/>
    <w:uiPriority w:val="99"/>
    <w:rsid w:val="000E331A"/>
  </w:style>
  <w:style w:type="character" w:customStyle="1" w:styleId="32">
    <w:name w:val="Основной текст (3)"/>
    <w:basedOn w:val="3"/>
    <w:uiPriority w:val="99"/>
    <w:rsid w:val="000E331A"/>
  </w:style>
  <w:style w:type="character" w:customStyle="1" w:styleId="4">
    <w:name w:val="Основной текст (4)_"/>
    <w:link w:val="40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0">
    <w:name w:val="Основной текст (4)"/>
    <w:basedOn w:val="Normal"/>
    <w:link w:val="4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0">
    <w:name w:val="Оглавление2"/>
    <w:basedOn w:val="a6"/>
    <w:uiPriority w:val="99"/>
    <w:rsid w:val="000E331A"/>
  </w:style>
  <w:style w:type="character" w:customStyle="1" w:styleId="14">
    <w:name w:val="Основной текст + Курсив1"/>
    <w:basedOn w:val="2"/>
    <w:uiPriority w:val="99"/>
    <w:rsid w:val="000E331A"/>
  </w:style>
  <w:style w:type="character" w:customStyle="1" w:styleId="21">
    <w:name w:val="Основной текст (2)_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2">
    <w:name w:val="Основной текст (2)"/>
    <w:basedOn w:val="21"/>
    <w:uiPriority w:val="99"/>
    <w:rsid w:val="000E331A"/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9">
    <w:name w:val="Название_пост"/>
    <w:basedOn w:val="Title"/>
    <w:next w:val="aa"/>
    <w:uiPriority w:val="99"/>
    <w:rsid w:val="00E21013"/>
    <w:pPr>
      <w:suppressAutoHyphens/>
      <w:outlineLvl w:val="9"/>
    </w:pPr>
    <w:rPr>
      <w:sz w:val="32"/>
      <w:szCs w:val="32"/>
      <w:lang w:eastAsia="ar-SA"/>
    </w:rPr>
  </w:style>
  <w:style w:type="paragraph" w:customStyle="1" w:styleId="aa">
    <w:name w:val="Дата и номер"/>
    <w:basedOn w:val="Normal"/>
    <w:next w:val="ab"/>
    <w:uiPriority w:val="99"/>
    <w:rsid w:val="00E21013"/>
    <w:pPr>
      <w:tabs>
        <w:tab w:val="left" w:pos="8100"/>
      </w:tabs>
      <w:suppressAutoHyphens/>
      <w:ind w:firstLine="720"/>
      <w:jc w:val="both"/>
    </w:pPr>
    <w:rPr>
      <w:sz w:val="26"/>
      <w:szCs w:val="26"/>
      <w:lang w:eastAsia="ar-SA"/>
    </w:rPr>
  </w:style>
  <w:style w:type="paragraph" w:customStyle="1" w:styleId="ab">
    <w:name w:val="Заголовок_пост"/>
    <w:basedOn w:val="Normal"/>
    <w:uiPriority w:val="99"/>
    <w:rsid w:val="00E21013"/>
    <w:pPr>
      <w:tabs>
        <w:tab w:val="left" w:pos="13320"/>
      </w:tabs>
      <w:suppressAutoHyphens/>
      <w:ind w:left="720" w:right="4627"/>
    </w:pPr>
    <w:rPr>
      <w:sz w:val="26"/>
      <w:szCs w:val="26"/>
      <w:lang w:eastAsia="ar-SA"/>
    </w:rPr>
  </w:style>
  <w:style w:type="paragraph" w:customStyle="1" w:styleId="130">
    <w:name w:val="Обычный + 13 пт"/>
    <w:basedOn w:val="Normal"/>
    <w:link w:val="131"/>
    <w:uiPriority w:val="99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uiPriority w:val="99"/>
    <w:locked/>
    <w:rsid w:val="00E21013"/>
    <w:rPr>
      <w:sz w:val="26"/>
      <w:szCs w:val="26"/>
      <w:shd w:val="clear" w:color="auto" w:fill="FFFFFF"/>
      <w:lang w:eastAsia="ar-SA" w:bidi="ar-SA"/>
    </w:rPr>
  </w:style>
  <w:style w:type="paragraph" w:customStyle="1" w:styleId="ac">
    <w:name w:val="Знак"/>
    <w:basedOn w:val="Normal"/>
    <w:uiPriority w:val="99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"/>
    <w:basedOn w:val="Normal"/>
    <w:uiPriority w:val="99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21013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uiPriority w:val="99"/>
    <w:qFormat/>
    <w:rsid w:val="00E21013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1013"/>
    <w:rPr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E21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101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1013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1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1013"/>
    <w:rPr>
      <w:b/>
      <w:bCs/>
    </w:rPr>
  </w:style>
  <w:style w:type="paragraph" w:customStyle="1" w:styleId="a">
    <w:name w:val="Пункт_пост"/>
    <w:basedOn w:val="Normal"/>
    <w:uiPriority w:val="99"/>
    <w:rsid w:val="00E21013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ae">
    <w:name w:val="Рассылка"/>
    <w:basedOn w:val="a2"/>
    <w:uiPriority w:val="99"/>
    <w:rsid w:val="00E21013"/>
    <w:pPr>
      <w:tabs>
        <w:tab w:val="left" w:pos="2160"/>
      </w:tabs>
      <w:spacing w:before="0"/>
      <w:ind w:left="2160" w:hanging="1440"/>
    </w:pPr>
  </w:style>
  <w:style w:type="paragraph" w:customStyle="1" w:styleId="Default">
    <w:name w:val="Default"/>
    <w:uiPriority w:val="99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">
    <w:name w:val="Знак3"/>
    <w:basedOn w:val="Normal"/>
    <w:uiPriority w:val="99"/>
    <w:rsid w:val="00E2101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1">
    <w:name w:val="style11"/>
    <w:basedOn w:val="DefaultParagraphFont"/>
    <w:uiPriority w:val="99"/>
    <w:rsid w:val="00E21013"/>
  </w:style>
  <w:style w:type="character" w:customStyle="1" w:styleId="110">
    <w:name w:val="Заголовок 1 Знак1"/>
    <w:uiPriority w:val="99"/>
    <w:locked/>
    <w:rsid w:val="00D46191"/>
    <w:rPr>
      <w:b/>
      <w:bCs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46191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6191"/>
    <w:rPr>
      <w:sz w:val="28"/>
      <w:szCs w:val="28"/>
    </w:rPr>
  </w:style>
  <w:style w:type="paragraph" w:customStyle="1" w:styleId="CharChar">
    <w:name w:val="Char Char"/>
    <w:basedOn w:val="Normal"/>
    <w:uiPriority w:val="99"/>
    <w:rsid w:val="00D461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Normal"/>
    <w:uiPriority w:val="99"/>
    <w:rsid w:val="00D461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461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46191"/>
    <w:rPr>
      <w:rFonts w:ascii="Courier New" w:hAnsi="Courier New" w:cs="Courier New"/>
    </w:rPr>
  </w:style>
  <w:style w:type="character" w:customStyle="1" w:styleId="24">
    <w:name w:val="Знак Знак2"/>
    <w:uiPriority w:val="99"/>
    <w:rsid w:val="00D46191"/>
    <w:rPr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">
    <w:name w:val="Знак Знак5"/>
    <w:uiPriority w:val="99"/>
    <w:locked/>
    <w:rsid w:val="00D46191"/>
    <w:rPr>
      <w:b/>
      <w:bCs/>
      <w:sz w:val="28"/>
      <w:szCs w:val="28"/>
      <w:lang w:val="ru-RU" w:eastAsia="ru-RU"/>
    </w:rPr>
  </w:style>
  <w:style w:type="character" w:customStyle="1" w:styleId="af">
    <w:name w:val="Цветовое выделение"/>
    <w:uiPriority w:val="99"/>
    <w:rsid w:val="00D46191"/>
    <w:rPr>
      <w:b/>
      <w:bCs/>
      <w:color w:val="26282F"/>
      <w:sz w:val="26"/>
      <w:szCs w:val="26"/>
    </w:rPr>
  </w:style>
  <w:style w:type="character" w:customStyle="1" w:styleId="af0">
    <w:name w:val="Активная гипертекстовая ссылка"/>
    <w:uiPriority w:val="99"/>
    <w:rsid w:val="00D46191"/>
    <w:rPr>
      <w:b/>
      <w:bCs/>
      <w:color w:val="auto"/>
      <w:sz w:val="26"/>
      <w:szCs w:val="26"/>
      <w:u w:val="single"/>
    </w:rPr>
  </w:style>
  <w:style w:type="paragraph" w:customStyle="1" w:styleId="af1">
    <w:name w:val="Внимание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2">
    <w:name w:val="Внимание: криминал!!"/>
    <w:basedOn w:val="af1"/>
    <w:next w:val="Normal"/>
    <w:uiPriority w:val="99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Normal"/>
    <w:uiPriority w:val="99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uiPriority w:val="99"/>
    <w:rsid w:val="00D46191"/>
    <w:rPr>
      <w:b/>
      <w:bCs/>
      <w:color w:val="0058A9"/>
      <w:sz w:val="26"/>
      <w:szCs w:val="26"/>
    </w:rPr>
  </w:style>
  <w:style w:type="character" w:customStyle="1" w:styleId="af5">
    <w:name w:val="Выделение для Базового Поиска (курсив)"/>
    <w:uiPriority w:val="99"/>
    <w:rsid w:val="00D46191"/>
    <w:rPr>
      <w:b/>
      <w:bCs/>
      <w:i/>
      <w:iCs/>
      <w:color w:val="0058A9"/>
      <w:sz w:val="26"/>
      <w:szCs w:val="26"/>
    </w:rPr>
  </w:style>
  <w:style w:type="paragraph" w:customStyle="1" w:styleId="af6">
    <w:name w:val="Основное меню (преемственное)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7">
    <w:name w:val="Заголовок"/>
    <w:basedOn w:val="af6"/>
    <w:next w:val="Normal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8">
    <w:name w:val="Заголовок группы контролов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Heading1"/>
    <w:next w:val="Normal"/>
    <w:uiPriority w:val="99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afa">
    <w:name w:val="Заголовок приложения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b">
    <w:name w:val="Заголовок распахивающейся части диалога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D46191"/>
    <w:rPr>
      <w:b/>
      <w:bCs/>
      <w:color w:val="26282F"/>
      <w:sz w:val="26"/>
      <w:szCs w:val="26"/>
    </w:rPr>
  </w:style>
  <w:style w:type="paragraph" w:customStyle="1" w:styleId="afd">
    <w:name w:val="Заголовок статьи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e">
    <w:name w:val="Заголовок чужого сообщения"/>
    <w:uiPriority w:val="99"/>
    <w:rsid w:val="00D46191"/>
    <w:rPr>
      <w:b/>
      <w:bCs/>
      <w:color w:val="FF0000"/>
      <w:sz w:val="26"/>
      <w:szCs w:val="26"/>
    </w:rPr>
  </w:style>
  <w:style w:type="paragraph" w:customStyle="1" w:styleId="aff">
    <w:name w:val="Заголовок ЭР (левое окно)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Normal"/>
    <w:uiPriority w:val="99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Normal"/>
    <w:uiPriority w:val="99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3">
    <w:name w:val="Информация об изменениях"/>
    <w:basedOn w:val="aff2"/>
    <w:next w:val="Normal"/>
    <w:uiPriority w:val="99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5">
    <w:name w:val="Комментарий"/>
    <w:basedOn w:val="aff4"/>
    <w:next w:val="Normal"/>
    <w:uiPriority w:val="99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Normal"/>
    <w:uiPriority w:val="99"/>
    <w:rsid w:val="00D46191"/>
    <w:pPr>
      <w:spacing w:before="0"/>
    </w:pPr>
    <w:rPr>
      <w:i/>
      <w:iCs/>
    </w:rPr>
  </w:style>
  <w:style w:type="paragraph" w:customStyle="1" w:styleId="aff7">
    <w:name w:val="Текст (лев. подпись)"/>
    <w:basedOn w:val="Normal"/>
    <w:next w:val="Normal"/>
    <w:uiPriority w:val="99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Колонтитул (левый)"/>
    <w:basedOn w:val="aff7"/>
    <w:next w:val="Normal"/>
    <w:uiPriority w:val="99"/>
    <w:rsid w:val="00D46191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a">
    <w:name w:val="Колонтитул (правый)"/>
    <w:basedOn w:val="aff9"/>
    <w:next w:val="Normal"/>
    <w:uiPriority w:val="99"/>
    <w:rsid w:val="00D46191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Normal"/>
    <w:uiPriority w:val="99"/>
    <w:rsid w:val="00D46191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Normal"/>
    <w:uiPriority w:val="99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e">
    <w:name w:val="Найденные слова"/>
    <w:uiPriority w:val="99"/>
    <w:rsid w:val="00D46191"/>
    <w:rPr>
      <w:b/>
      <w:bCs/>
      <w:color w:val="26282F"/>
      <w:sz w:val="26"/>
      <w:szCs w:val="26"/>
      <w:shd w:val="clear" w:color="auto" w:fill="auto"/>
    </w:rPr>
  </w:style>
  <w:style w:type="character" w:customStyle="1" w:styleId="afff">
    <w:name w:val="Не вступил в силу"/>
    <w:uiPriority w:val="99"/>
    <w:rsid w:val="00D46191"/>
    <w:rPr>
      <w:b/>
      <w:bCs/>
      <w:color w:val="000000"/>
      <w:sz w:val="26"/>
      <w:szCs w:val="26"/>
      <w:shd w:val="clear" w:color="auto" w:fill="auto"/>
    </w:rPr>
  </w:style>
  <w:style w:type="paragraph" w:customStyle="1" w:styleId="afff0">
    <w:name w:val="Необходимые документы"/>
    <w:basedOn w:val="af1"/>
    <w:next w:val="Normal"/>
    <w:uiPriority w:val="99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1">
    <w:name w:val="Нормальный (таблица)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Объект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3">
    <w:name w:val="Опечатки"/>
    <w:uiPriority w:val="99"/>
    <w:rsid w:val="00D46191"/>
    <w:rPr>
      <w:color w:val="FF0000"/>
      <w:sz w:val="26"/>
      <w:szCs w:val="26"/>
    </w:rPr>
  </w:style>
  <w:style w:type="paragraph" w:customStyle="1" w:styleId="afff4">
    <w:name w:val="Переменная часть"/>
    <w:basedOn w:val="af6"/>
    <w:next w:val="Normal"/>
    <w:uiPriority w:val="99"/>
    <w:rsid w:val="00D46191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Heading1"/>
    <w:next w:val="Normal"/>
    <w:uiPriority w:val="99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2"/>
    <w:next w:val="Normal"/>
    <w:uiPriority w:val="99"/>
    <w:rsid w:val="00D46191"/>
    <w:rPr>
      <w:b/>
      <w:bCs/>
      <w:sz w:val="24"/>
      <w:szCs w:val="24"/>
    </w:rPr>
  </w:style>
  <w:style w:type="paragraph" w:customStyle="1" w:styleId="afff7">
    <w:name w:val="Подчёркнуный текст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Постоянная часть"/>
    <w:basedOn w:val="af6"/>
    <w:next w:val="Normal"/>
    <w:uiPriority w:val="99"/>
    <w:rsid w:val="00D46191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Normal"/>
    <w:next w:val="Normal"/>
    <w:uiPriority w:val="99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a">
    <w:name w:val="Пример."/>
    <w:basedOn w:val="af1"/>
    <w:next w:val="Normal"/>
    <w:uiPriority w:val="99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1"/>
    <w:next w:val="Normal"/>
    <w:uiPriority w:val="99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uiPriority w:val="99"/>
    <w:rsid w:val="00D46191"/>
    <w:rPr>
      <w:b/>
      <w:bCs/>
      <w:color w:val="auto"/>
      <w:sz w:val="26"/>
      <w:szCs w:val="26"/>
      <w:u w:val="single"/>
    </w:rPr>
  </w:style>
  <w:style w:type="paragraph" w:customStyle="1" w:styleId="afffd">
    <w:name w:val="Словарная статья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e">
    <w:name w:val="Сравнение редакций"/>
    <w:uiPriority w:val="99"/>
    <w:rsid w:val="00D46191"/>
    <w:rPr>
      <w:b/>
      <w:bCs/>
      <w:color w:val="26282F"/>
      <w:sz w:val="26"/>
      <w:szCs w:val="26"/>
    </w:rPr>
  </w:style>
  <w:style w:type="character" w:customStyle="1" w:styleId="affff">
    <w:name w:val="Сравнение редакций. Добавленный фрагмент"/>
    <w:uiPriority w:val="99"/>
    <w:rsid w:val="00D46191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uiPriority w:val="99"/>
    <w:rsid w:val="00D46191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2">
    <w:name w:val="Текст в таблице"/>
    <w:basedOn w:val="afff1"/>
    <w:next w:val="Normal"/>
    <w:uiPriority w:val="99"/>
    <w:rsid w:val="00D46191"/>
    <w:pPr>
      <w:ind w:firstLine="500"/>
    </w:pPr>
  </w:style>
  <w:style w:type="paragraph" w:customStyle="1" w:styleId="affff3">
    <w:name w:val="Текст ЭР (см. также)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4">
    <w:name w:val="Технический комментарий"/>
    <w:basedOn w:val="Normal"/>
    <w:next w:val="Normal"/>
    <w:uiPriority w:val="99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D46191"/>
    <w:rPr>
      <w:b/>
      <w:bCs/>
      <w:strike/>
      <w:color w:val="auto"/>
      <w:sz w:val="26"/>
      <w:szCs w:val="26"/>
    </w:rPr>
  </w:style>
  <w:style w:type="paragraph" w:customStyle="1" w:styleId="affff6">
    <w:name w:val="Формула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7">
    <w:name w:val="Центрированный (таблица)"/>
    <w:basedOn w:val="afff1"/>
    <w:next w:val="Normal"/>
    <w:uiPriority w:val="99"/>
    <w:rsid w:val="00D46191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uiPriority w:val="99"/>
    <w:rsid w:val="00D46191"/>
  </w:style>
  <w:style w:type="paragraph" w:customStyle="1" w:styleId="15">
    <w:name w:val="1 Знак Знак Знак Знак"/>
    <w:basedOn w:val="Normal"/>
    <w:uiPriority w:val="99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D46191"/>
    <w:rPr>
      <w:rFonts w:ascii="Calibri" w:hAnsi="Calibri" w:cs="Calibri"/>
      <w:lang w:eastAsia="en-US"/>
    </w:rPr>
  </w:style>
  <w:style w:type="character" w:customStyle="1" w:styleId="affff8">
    <w:name w:val="Знак Знак"/>
    <w:uiPriority w:val="99"/>
    <w:locked/>
    <w:rsid w:val="00D46191"/>
    <w:rPr>
      <w:sz w:val="28"/>
      <w:szCs w:val="28"/>
      <w:lang w:val="ru-RU" w:eastAsia="ru-RU"/>
    </w:rPr>
  </w:style>
  <w:style w:type="character" w:customStyle="1" w:styleId="val">
    <w:name w:val="val"/>
    <w:basedOn w:val="DefaultParagraphFont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  <w:szCs w:val="28"/>
    </w:rPr>
  </w:style>
  <w:style w:type="character" w:customStyle="1" w:styleId="WW8Num19z0">
    <w:name w:val="WW8Num19z0"/>
    <w:uiPriority w:val="99"/>
    <w:rsid w:val="00470A01"/>
    <w:rPr>
      <w:sz w:val="28"/>
      <w:szCs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uiPriority w:val="99"/>
    <w:rsid w:val="00470A0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470A01"/>
    <w:rPr>
      <w:rFonts w:ascii="Wingdings" w:hAnsi="Wingdings" w:cs="Wingdings"/>
    </w:rPr>
  </w:style>
  <w:style w:type="character" w:customStyle="1" w:styleId="WW8Num26z3">
    <w:name w:val="WW8Num26z3"/>
    <w:uiPriority w:val="99"/>
    <w:rsid w:val="00470A01"/>
    <w:rPr>
      <w:rFonts w:ascii="Symbol" w:hAnsi="Symbol" w:cs="Symbol"/>
    </w:rPr>
  </w:style>
  <w:style w:type="character" w:customStyle="1" w:styleId="17">
    <w:name w:val="Основной шрифт абзаца1"/>
    <w:uiPriority w:val="99"/>
    <w:rsid w:val="00470A01"/>
  </w:style>
  <w:style w:type="character" w:customStyle="1" w:styleId="18">
    <w:name w:val="Знак Знак1"/>
    <w:uiPriority w:val="99"/>
    <w:rsid w:val="00470A01"/>
    <w:rPr>
      <w:sz w:val="28"/>
      <w:szCs w:val="28"/>
      <w:lang w:val="ru-RU" w:eastAsia="ar-SA" w:bidi="ar-SA"/>
    </w:rPr>
  </w:style>
  <w:style w:type="character" w:customStyle="1" w:styleId="affff9">
    <w:name w:val="Символ нумерации"/>
    <w:uiPriority w:val="99"/>
    <w:rsid w:val="00470A01"/>
    <w:rPr>
      <w:sz w:val="28"/>
      <w:szCs w:val="28"/>
    </w:rPr>
  </w:style>
  <w:style w:type="character" w:customStyle="1" w:styleId="affffa">
    <w:name w:val="Маркеры списка"/>
    <w:uiPriority w:val="99"/>
    <w:rsid w:val="00470A01"/>
    <w:rPr>
      <w:rFonts w:ascii="OpenSymbol" w:hAnsi="OpenSymbol" w:cs="OpenSymbol"/>
    </w:rPr>
  </w:style>
  <w:style w:type="paragraph" w:styleId="List">
    <w:name w:val="List"/>
    <w:basedOn w:val="BodyText"/>
    <w:uiPriority w:val="99"/>
    <w:rsid w:val="00470A01"/>
    <w:rPr>
      <w:sz w:val="20"/>
      <w:szCs w:val="20"/>
      <w:lang w:eastAsia="ar-SA"/>
    </w:rPr>
  </w:style>
  <w:style w:type="paragraph" w:customStyle="1" w:styleId="19">
    <w:name w:val="Название1"/>
    <w:basedOn w:val="Normal"/>
    <w:uiPriority w:val="99"/>
    <w:rsid w:val="00470A01"/>
    <w:pPr>
      <w:suppressLineNumbers/>
      <w:spacing w:before="120" w:after="120"/>
    </w:pPr>
    <w:rPr>
      <w:i/>
      <w:iCs/>
      <w:lang w:eastAsia="ar-SA"/>
    </w:rPr>
  </w:style>
  <w:style w:type="paragraph" w:customStyle="1" w:styleId="1a">
    <w:name w:val="Указатель1"/>
    <w:basedOn w:val="Normal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470A01"/>
    <w:pPr>
      <w:jc w:val="both"/>
    </w:pPr>
    <w:rPr>
      <w:sz w:val="28"/>
      <w:szCs w:val="28"/>
      <w:lang w:eastAsia="ar-SA"/>
    </w:rPr>
  </w:style>
  <w:style w:type="paragraph" w:customStyle="1" w:styleId="212">
    <w:name w:val="Основной текст с отступом 21"/>
    <w:basedOn w:val="Normal"/>
    <w:uiPriority w:val="99"/>
    <w:rsid w:val="00470A01"/>
    <w:pPr>
      <w:ind w:firstLine="480"/>
    </w:pPr>
    <w:rPr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470A01"/>
    <w:pPr>
      <w:ind w:firstLine="720"/>
    </w:pPr>
    <w:rPr>
      <w:lang w:eastAsia="ar-SA"/>
    </w:rPr>
  </w:style>
  <w:style w:type="paragraph" w:customStyle="1" w:styleId="1b">
    <w:name w:val="Цитата1"/>
    <w:basedOn w:val="Normal"/>
    <w:uiPriority w:val="99"/>
    <w:rsid w:val="00470A01"/>
    <w:pPr>
      <w:suppressAutoHyphens/>
      <w:autoSpaceDE w:val="0"/>
      <w:ind w:left="426" w:right="329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Normal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c">
    <w:name w:val="Знак1"/>
    <w:basedOn w:val="Normal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d">
    <w:name w:val="Текст1"/>
    <w:basedOn w:val="Normal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b">
    <w:name w:val="Содержимое врезки"/>
    <w:basedOn w:val="BodyText"/>
    <w:uiPriority w:val="99"/>
    <w:rsid w:val="00470A01"/>
    <w:rPr>
      <w:sz w:val="20"/>
      <w:szCs w:val="20"/>
      <w:lang w:eastAsia="ar-SA"/>
    </w:rPr>
  </w:style>
  <w:style w:type="paragraph" w:customStyle="1" w:styleId="affffc">
    <w:name w:val="Содержимое таблицы"/>
    <w:basedOn w:val="Normal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d">
    <w:name w:val="Заголовок таблицы"/>
    <w:basedOn w:val="affffc"/>
    <w:uiPriority w:val="99"/>
    <w:rsid w:val="00470A0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skoe_2011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18</Pages>
  <Words>6191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2020-07-30T12:31:00Z</cp:lastPrinted>
  <dcterms:created xsi:type="dcterms:W3CDTF">2018-12-25T11:41:00Z</dcterms:created>
  <dcterms:modified xsi:type="dcterms:W3CDTF">2020-07-30T12:32:00Z</dcterms:modified>
</cp:coreProperties>
</file>